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03"/>
        <w:gridCol w:w="3419"/>
        <w:gridCol w:w="834"/>
        <w:gridCol w:w="675"/>
        <w:gridCol w:w="209"/>
        <w:gridCol w:w="2660"/>
      </w:tblGrid>
      <w:tr w:rsidR="00671154" w14:paraId="7679FD2B" w14:textId="77777777" w:rsidTr="000C0F35">
        <w:tc>
          <w:tcPr>
            <w:tcW w:w="6024" w:type="dxa"/>
            <w:gridSpan w:val="4"/>
          </w:tcPr>
          <w:p w14:paraId="2E180D61" w14:textId="77777777" w:rsidR="00671154" w:rsidRPr="00E46EE2" w:rsidRDefault="00671154" w:rsidP="000C0F35">
            <w:pPr>
              <w:rPr>
                <w:rFonts w:cs="Arial"/>
              </w:rPr>
            </w:pPr>
            <w:r>
              <w:t>Aan manager kinderdagverblijf</w:t>
            </w:r>
            <w:r w:rsidRPr="00E46EE2"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6BC618EE" w14:textId="77777777" w:rsidR="00671154" w:rsidRDefault="00671154" w:rsidP="000C0F35">
            <w:pPr>
              <w:rPr>
                <w:color w:val="FFFFFF"/>
                <w:sz w:val="18"/>
                <w:szCs w:val="18"/>
              </w:rPr>
            </w:pPr>
            <w:r w:rsidRPr="000F6744">
              <w:rPr>
                <w:color w:val="FFFFFF"/>
                <w:sz w:val="18"/>
                <w:szCs w:val="18"/>
              </w:rPr>
              <w:fldChar w:fldCharType="begin" w:fldLock="1"/>
            </w:r>
            <w:r w:rsidRPr="000F6744">
              <w:rPr>
                <w:color w:val="FFFFFF"/>
                <w:sz w:val="18"/>
                <w:szCs w:val="18"/>
              </w:rPr>
              <w:instrText xml:space="preserve"> mitVV VV5FA45530B1FA48ADA3A4C03765D4EBA5 \* MERGEFORMAT</w:instrText>
            </w:r>
            <w:r w:rsidRPr="000F6744">
              <w:rPr>
                <w:color w:val="FFFFFF"/>
                <w:sz w:val="18"/>
                <w:szCs w:val="18"/>
              </w:rPr>
              <w:fldChar w:fldCharType="separate"/>
            </w:r>
            <w:r>
              <w:rPr>
                <w:color w:val="FFFFFF"/>
                <w:sz w:val="18"/>
                <w:szCs w:val="18"/>
              </w:rPr>
              <w:t>ALG 51</w:t>
            </w:r>
            <w:r w:rsidRPr="000F6744">
              <w:rPr>
                <w:color w:val="FFFFFF"/>
                <w:sz w:val="18"/>
                <w:szCs w:val="18"/>
              </w:rPr>
              <w:fldChar w:fldCharType="end"/>
            </w:r>
          </w:p>
          <w:p w14:paraId="29B7425F" w14:textId="77777777" w:rsidR="00671154" w:rsidRPr="00BE1C8B" w:rsidRDefault="00671154" w:rsidP="000C0F35">
            <w:pPr>
              <w:rPr>
                <w:rFonts w:ascii="Z: 3of 9 BarCode" w:hAnsi="Z: 3of 9 BarCode" w:cs="Arial"/>
                <w:color w:val="FFFFFF"/>
                <w:sz w:val="16"/>
                <w:szCs w:val="16"/>
              </w:rPr>
            </w:pPr>
            <w:r w:rsidRPr="00BE1C8B">
              <w:rPr>
                <w:color w:val="FFFFFF"/>
                <w:sz w:val="16"/>
                <w:szCs w:val="16"/>
              </w:rPr>
              <w:fldChar w:fldCharType="begin" w:fldLock="1"/>
            </w:r>
            <w:r w:rsidRPr="00BE1C8B">
              <w:rPr>
                <w:color w:val="FFFFFF"/>
                <w:sz w:val="16"/>
                <w:szCs w:val="16"/>
              </w:rPr>
              <w:instrText xml:space="preserve"> mitVV VV024318A203E24E1E82D18C5C4028DE7D \* MERGEFORMAT</w:instrText>
            </w:r>
            <w:r w:rsidRPr="00BE1C8B">
              <w:rPr>
                <w:color w:val="FFFFFF"/>
                <w:sz w:val="16"/>
                <w:szCs w:val="16"/>
              </w:rPr>
              <w:fldChar w:fldCharType="end"/>
            </w:r>
          </w:p>
        </w:tc>
      </w:tr>
      <w:tr w:rsidR="00671154" w14:paraId="1A4B483C" w14:textId="77777777" w:rsidTr="000C0F35">
        <w:trPr>
          <w:trHeight w:hRule="exact" w:val="992"/>
        </w:trPr>
        <w:tc>
          <w:tcPr>
            <w:tcW w:w="6024" w:type="dxa"/>
            <w:gridSpan w:val="4"/>
          </w:tcPr>
          <w:p w14:paraId="40F23F7A" w14:textId="77777777" w:rsidR="00671154" w:rsidRPr="001B7D7B" w:rsidRDefault="00671154" w:rsidP="000C0F35">
            <w:pPr>
              <w:rPr>
                <w:rFonts w:cs="Arial"/>
                <w:color w:val="FFFFFF"/>
                <w:sz w:val="18"/>
                <w:szCs w:val="18"/>
              </w:rPr>
            </w:pP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1B7D7B">
              <w:rPr>
                <w:rFonts w:cs="Arial"/>
                <w:color w:val="FFFFFF"/>
                <w:sz w:val="18"/>
                <w:szCs w:val="18"/>
              </w:rPr>
              <w:instrText xml:space="preserve"> mitVV VVFA89D2C3ABCE4A44B7016AF1127B2097 \* MERGEFORMAT </w:instrText>
            </w: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>INHOUD</w:t>
            </w: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3"/>
          </w:tcPr>
          <w:p w14:paraId="2879F1AE" w14:textId="77777777" w:rsidR="00671154" w:rsidRPr="00EF57CF" w:rsidRDefault="00671154" w:rsidP="000C0F35">
            <w:pPr>
              <w:rPr>
                <w:rFonts w:cs="Arial"/>
                <w:color w:val="FFFFFF"/>
                <w:sz w:val="18"/>
                <w:szCs w:val="18"/>
              </w:rPr>
            </w:pPr>
            <w:r w:rsidRPr="00EF57CF"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EF57CF">
              <w:rPr>
                <w:rFonts w:cs="Arial"/>
                <w:color w:val="FFFFFF"/>
                <w:sz w:val="18"/>
                <w:szCs w:val="18"/>
              </w:rPr>
              <w:instrText xml:space="preserve"> mitVV VVF997874C886BE7449A7B92CA32D947DA \* MERGEFORMAT </w:instrText>
            </w:r>
            <w:r w:rsidRPr="00EF57CF"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14:paraId="69396930" w14:textId="77777777" w:rsidR="00671154" w:rsidRDefault="00671154" w:rsidP="000C0F35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214CC6">
              <w:rPr>
                <w:rFonts w:cs="Arial"/>
                <w:color w:val="FFFFFF"/>
                <w:sz w:val="18"/>
                <w:szCs w:val="18"/>
              </w:rPr>
              <w:instrText xml:space="preserve"> mitVV VV389736943C1141DCBDBDA8FEB8795321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14:paraId="5A85537E" w14:textId="77777777" w:rsidR="00671154" w:rsidRDefault="00671154" w:rsidP="000C0F35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214CC6">
              <w:rPr>
                <w:rFonts w:cs="Arial"/>
                <w:color w:val="FFFFFF"/>
                <w:sz w:val="18"/>
                <w:szCs w:val="18"/>
              </w:rPr>
              <w:instrText xml:space="preserve"> mitVV VVB3BEF5AB42021741A03A7A80F8BC662A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14:paraId="47E0E8AE" w14:textId="77777777" w:rsidR="00671154" w:rsidRPr="00190CB4" w:rsidRDefault="00671154" w:rsidP="000C0F35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543696">
              <w:rPr>
                <w:rFonts w:cs="Arial"/>
                <w:color w:val="FFFFFF"/>
                <w:sz w:val="18"/>
                <w:szCs w:val="18"/>
              </w:rPr>
              <w:instrText xml:space="preserve"> mitVV VV7BD78A9A391B10479DB9600B5C20E18F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>uitgaand</w: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</w:tc>
      </w:tr>
      <w:tr w:rsidR="00671154" w14:paraId="62A776C9" w14:textId="77777777" w:rsidTr="000C0F35">
        <w:trPr>
          <w:cantSplit/>
        </w:trPr>
        <w:tc>
          <w:tcPr>
            <w:tcW w:w="1568" w:type="dxa"/>
            <w:vAlign w:val="center"/>
          </w:tcPr>
          <w:p w14:paraId="551EE449" w14:textId="77777777" w:rsidR="00671154" w:rsidRDefault="00671154" w:rsidP="000C0F35">
            <w:pPr>
              <w:pStyle w:val="StandaardKlein"/>
            </w:pPr>
            <w:r>
              <w:t>Domein</w:t>
            </w:r>
          </w:p>
        </w:tc>
        <w:tc>
          <w:tcPr>
            <w:tcW w:w="203" w:type="dxa"/>
            <w:vAlign w:val="center"/>
          </w:tcPr>
          <w:p w14:paraId="1D28B118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14:paraId="3D1EA0C3" w14:textId="77777777" w:rsidR="00671154" w:rsidRDefault="00671154" w:rsidP="000C0F35">
            <w:pPr>
              <w:pStyle w:val="StandaardKlein"/>
            </w:pPr>
            <w:r>
              <w:t>Samenleven</w:t>
            </w:r>
          </w:p>
        </w:tc>
        <w:tc>
          <w:tcPr>
            <w:tcW w:w="1509" w:type="dxa"/>
            <w:gridSpan w:val="2"/>
            <w:vAlign w:val="center"/>
          </w:tcPr>
          <w:p w14:paraId="5B0A37C6" w14:textId="77777777" w:rsidR="00671154" w:rsidRDefault="00671154" w:rsidP="000C0F35">
            <w:pPr>
              <w:pStyle w:val="StandaardKlein"/>
            </w:pPr>
            <w:r>
              <w:t>Ons kenmerk</w:t>
            </w:r>
          </w:p>
        </w:tc>
        <w:tc>
          <w:tcPr>
            <w:tcW w:w="209" w:type="dxa"/>
            <w:vAlign w:val="center"/>
          </w:tcPr>
          <w:p w14:paraId="320A8617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58C6EE0E" w14:textId="77777777" w:rsidR="00671154" w:rsidRDefault="00671154" w:rsidP="000C0F35">
            <w:pPr>
              <w:pStyle w:val="StandaardKlein"/>
            </w:pPr>
          </w:p>
        </w:tc>
      </w:tr>
      <w:tr w:rsidR="00671154" w14:paraId="482D32E6" w14:textId="77777777" w:rsidTr="000C0F35">
        <w:trPr>
          <w:cantSplit/>
        </w:trPr>
        <w:tc>
          <w:tcPr>
            <w:tcW w:w="1568" w:type="dxa"/>
            <w:vAlign w:val="center"/>
          </w:tcPr>
          <w:p w14:paraId="4D84E5D8" w14:textId="77777777" w:rsidR="00671154" w:rsidRDefault="00671154" w:rsidP="000C0F35">
            <w:pPr>
              <w:pStyle w:val="StandaardKlein"/>
            </w:pPr>
            <w:r>
              <w:t>Team</w:t>
            </w:r>
          </w:p>
        </w:tc>
        <w:tc>
          <w:tcPr>
            <w:tcW w:w="203" w:type="dxa"/>
            <w:vAlign w:val="center"/>
          </w:tcPr>
          <w:p w14:paraId="7E726DBA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14:paraId="06E865BF" w14:textId="77777777" w:rsidR="00671154" w:rsidRDefault="00671154" w:rsidP="000C0F35">
            <w:pPr>
              <w:pStyle w:val="StandaardKlein"/>
            </w:pPr>
            <w:r>
              <w:t>Participatie</w:t>
            </w:r>
          </w:p>
        </w:tc>
        <w:tc>
          <w:tcPr>
            <w:tcW w:w="1509" w:type="dxa"/>
            <w:gridSpan w:val="2"/>
            <w:vAlign w:val="center"/>
          </w:tcPr>
          <w:p w14:paraId="1C93F687" w14:textId="77777777" w:rsidR="00671154" w:rsidRDefault="00671154" w:rsidP="000C0F35">
            <w:pPr>
              <w:pStyle w:val="StandaardKlein"/>
            </w:pPr>
            <w:r>
              <w:t>Zaaknummer</w:t>
            </w:r>
          </w:p>
        </w:tc>
        <w:tc>
          <w:tcPr>
            <w:tcW w:w="209" w:type="dxa"/>
            <w:vAlign w:val="center"/>
          </w:tcPr>
          <w:p w14:paraId="73655DF9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12D31DDC" w14:textId="77777777" w:rsidR="00671154" w:rsidRPr="00C32A1B" w:rsidRDefault="00671154" w:rsidP="000C0F35">
            <w:pPr>
              <w:pStyle w:val="StandaardKlein"/>
            </w:pPr>
          </w:p>
        </w:tc>
      </w:tr>
      <w:tr w:rsidR="00671154" w14:paraId="6497714F" w14:textId="77777777" w:rsidTr="000C0F35">
        <w:trPr>
          <w:cantSplit/>
        </w:trPr>
        <w:tc>
          <w:tcPr>
            <w:tcW w:w="1568" w:type="dxa"/>
            <w:vAlign w:val="center"/>
          </w:tcPr>
          <w:p w14:paraId="09068151" w14:textId="77777777" w:rsidR="00671154" w:rsidRDefault="00671154" w:rsidP="000C0F35">
            <w:pPr>
              <w:pStyle w:val="StandaardKlein"/>
            </w:pPr>
            <w:r>
              <w:t>Contactpersoon</w:t>
            </w:r>
          </w:p>
        </w:tc>
        <w:tc>
          <w:tcPr>
            <w:tcW w:w="203" w:type="dxa"/>
            <w:vAlign w:val="center"/>
          </w:tcPr>
          <w:p w14:paraId="599BB925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14:paraId="461AAD89" w14:textId="77777777" w:rsidR="00671154" w:rsidRDefault="00671154" w:rsidP="000C0F35">
            <w:pPr>
              <w:pStyle w:val="StandaardKlein"/>
            </w:pPr>
            <w:r>
              <w:t>Barry Diepeveen</w:t>
            </w:r>
          </w:p>
        </w:tc>
        <w:tc>
          <w:tcPr>
            <w:tcW w:w="1509" w:type="dxa"/>
            <w:gridSpan w:val="2"/>
            <w:vAlign w:val="center"/>
          </w:tcPr>
          <w:p w14:paraId="08804C98" w14:textId="77777777" w:rsidR="00671154" w:rsidRDefault="00671154" w:rsidP="000C0F35">
            <w:pPr>
              <w:pStyle w:val="StandaardKlein"/>
            </w:pPr>
            <w:r>
              <w:t>Uw brief van</w:t>
            </w:r>
          </w:p>
        </w:tc>
        <w:tc>
          <w:tcPr>
            <w:tcW w:w="209" w:type="dxa"/>
            <w:vAlign w:val="center"/>
          </w:tcPr>
          <w:p w14:paraId="3D07254E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562F031E" w14:textId="77777777" w:rsidR="00671154" w:rsidRPr="00C32A1B" w:rsidRDefault="00671154" w:rsidP="000C0F35">
            <w:pPr>
              <w:pStyle w:val="StandaardKlein"/>
            </w:pPr>
          </w:p>
        </w:tc>
      </w:tr>
      <w:tr w:rsidR="00671154" w14:paraId="21A0DA4C" w14:textId="77777777" w:rsidTr="000C0F35">
        <w:trPr>
          <w:cantSplit/>
        </w:trPr>
        <w:tc>
          <w:tcPr>
            <w:tcW w:w="1568" w:type="dxa"/>
            <w:vAlign w:val="center"/>
          </w:tcPr>
          <w:p w14:paraId="20E2D49E" w14:textId="77777777" w:rsidR="00671154" w:rsidRDefault="00671154" w:rsidP="000C0F35">
            <w:pPr>
              <w:pStyle w:val="StandaardKlein"/>
            </w:pPr>
          </w:p>
        </w:tc>
        <w:tc>
          <w:tcPr>
            <w:tcW w:w="203" w:type="dxa"/>
            <w:vAlign w:val="center"/>
          </w:tcPr>
          <w:p w14:paraId="390380F9" w14:textId="77777777" w:rsidR="00671154" w:rsidRDefault="00671154" w:rsidP="000C0F35">
            <w:pPr>
              <w:pStyle w:val="StandaardKlein"/>
            </w:pPr>
          </w:p>
        </w:tc>
        <w:tc>
          <w:tcPr>
            <w:tcW w:w="3419" w:type="dxa"/>
            <w:vAlign w:val="center"/>
          </w:tcPr>
          <w:p w14:paraId="5677A68C" w14:textId="77777777" w:rsidR="00671154" w:rsidRDefault="00671154" w:rsidP="000C0F35">
            <w:pPr>
              <w:pStyle w:val="StandaardKlein"/>
            </w:pPr>
          </w:p>
        </w:tc>
        <w:tc>
          <w:tcPr>
            <w:tcW w:w="1509" w:type="dxa"/>
            <w:gridSpan w:val="2"/>
            <w:vAlign w:val="center"/>
          </w:tcPr>
          <w:p w14:paraId="473D3DBF" w14:textId="77777777" w:rsidR="00671154" w:rsidRDefault="00671154" w:rsidP="000C0F35">
            <w:pPr>
              <w:pStyle w:val="StandaardKlein"/>
            </w:pPr>
            <w:r>
              <w:t>Uw kenmerk</w:t>
            </w:r>
          </w:p>
        </w:tc>
        <w:tc>
          <w:tcPr>
            <w:tcW w:w="209" w:type="dxa"/>
            <w:vAlign w:val="center"/>
          </w:tcPr>
          <w:p w14:paraId="1376B004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4B4B44F2" w14:textId="77777777" w:rsidR="00671154" w:rsidRPr="00C32A1B" w:rsidRDefault="00671154" w:rsidP="000C0F35">
            <w:pPr>
              <w:pStyle w:val="StandaardKlein"/>
            </w:pPr>
          </w:p>
        </w:tc>
      </w:tr>
      <w:tr w:rsidR="00671154" w14:paraId="7356F278" w14:textId="77777777" w:rsidTr="000C0F35">
        <w:trPr>
          <w:cantSplit/>
          <w:trHeight w:val="203"/>
        </w:trPr>
        <w:tc>
          <w:tcPr>
            <w:tcW w:w="1568" w:type="dxa"/>
            <w:vAlign w:val="center"/>
          </w:tcPr>
          <w:p w14:paraId="32E35C0B" w14:textId="77777777" w:rsidR="00671154" w:rsidRDefault="00671154" w:rsidP="000C0F35">
            <w:pPr>
              <w:pStyle w:val="StandaardKlein"/>
            </w:pPr>
            <w:r>
              <w:t>Bijlage(n)</w:t>
            </w:r>
          </w:p>
        </w:tc>
        <w:tc>
          <w:tcPr>
            <w:tcW w:w="203" w:type="dxa"/>
            <w:vAlign w:val="center"/>
          </w:tcPr>
          <w:p w14:paraId="574EE1F2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14:paraId="083ED37D" w14:textId="2786B49B" w:rsidR="00671154" w:rsidRDefault="007B6A2B" w:rsidP="000C0F35">
            <w:pPr>
              <w:pStyle w:val="StandaardKlein"/>
            </w:pPr>
            <w:r>
              <w:t>Poster</w:t>
            </w:r>
          </w:p>
        </w:tc>
        <w:tc>
          <w:tcPr>
            <w:tcW w:w="1509" w:type="dxa"/>
            <w:gridSpan w:val="2"/>
            <w:vAlign w:val="center"/>
          </w:tcPr>
          <w:p w14:paraId="6D441C54" w14:textId="77777777" w:rsidR="00671154" w:rsidRDefault="00671154" w:rsidP="000C0F35">
            <w:pPr>
              <w:pStyle w:val="StandaardKlein"/>
            </w:pPr>
            <w:r>
              <w:t>Verzenddatum</w:t>
            </w:r>
          </w:p>
        </w:tc>
        <w:tc>
          <w:tcPr>
            <w:tcW w:w="209" w:type="dxa"/>
            <w:vAlign w:val="center"/>
          </w:tcPr>
          <w:p w14:paraId="68FFAC03" w14:textId="77777777" w:rsidR="00671154" w:rsidRDefault="00671154" w:rsidP="000C0F35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3376E5B4" w14:textId="77777777" w:rsidR="00671154" w:rsidRPr="00C32A1B" w:rsidRDefault="00671154" w:rsidP="000C0F35">
            <w:pPr>
              <w:pStyle w:val="StandaardKlein"/>
            </w:pPr>
            <w:bookmarkStart w:id="0" w:name="datver"/>
            <w:bookmarkEnd w:id="0"/>
          </w:p>
        </w:tc>
      </w:tr>
      <w:tr w:rsidR="00671154" w14:paraId="05C4E761" w14:textId="77777777" w:rsidTr="000C0F35">
        <w:trPr>
          <w:cantSplit/>
          <w:trHeight w:val="204"/>
        </w:trPr>
        <w:tc>
          <w:tcPr>
            <w:tcW w:w="1568" w:type="dxa"/>
            <w:vAlign w:val="center"/>
          </w:tcPr>
          <w:p w14:paraId="69A0DBC1" w14:textId="77777777" w:rsidR="00671154" w:rsidRPr="00EF0B67" w:rsidRDefault="00671154" w:rsidP="000C0F35">
            <w:pPr>
              <w:pStyle w:val="StandaardKlein"/>
              <w:rPr>
                <w:color w:val="FFFFFF"/>
              </w:rPr>
            </w:pPr>
          </w:p>
        </w:tc>
        <w:tc>
          <w:tcPr>
            <w:tcW w:w="203" w:type="dxa"/>
            <w:vAlign w:val="center"/>
          </w:tcPr>
          <w:p w14:paraId="5B1B662F" w14:textId="77777777" w:rsidR="00671154" w:rsidRPr="00883D24" w:rsidRDefault="00671154" w:rsidP="000C0F35">
            <w:pPr>
              <w:pStyle w:val="StandaardKlein"/>
              <w:rPr>
                <w:color w:val="FFFFFF"/>
              </w:rPr>
            </w:pPr>
          </w:p>
        </w:tc>
        <w:tc>
          <w:tcPr>
            <w:tcW w:w="3419" w:type="dxa"/>
            <w:vAlign w:val="center"/>
          </w:tcPr>
          <w:p w14:paraId="452C0891" w14:textId="77777777" w:rsidR="00671154" w:rsidRDefault="00671154" w:rsidP="000C0F35">
            <w:pPr>
              <w:pStyle w:val="StandaardKlein"/>
            </w:pPr>
          </w:p>
        </w:tc>
        <w:tc>
          <w:tcPr>
            <w:tcW w:w="1509" w:type="dxa"/>
            <w:gridSpan w:val="2"/>
            <w:vAlign w:val="center"/>
          </w:tcPr>
          <w:p w14:paraId="4551874E" w14:textId="77777777" w:rsidR="00671154" w:rsidRDefault="00671154" w:rsidP="000C0F35">
            <w:pPr>
              <w:pStyle w:val="StandaardKlein"/>
            </w:pPr>
          </w:p>
        </w:tc>
        <w:tc>
          <w:tcPr>
            <w:tcW w:w="209" w:type="dxa"/>
            <w:vAlign w:val="center"/>
          </w:tcPr>
          <w:p w14:paraId="63C09300" w14:textId="77777777" w:rsidR="00671154" w:rsidRDefault="00671154" w:rsidP="000C0F35">
            <w:pPr>
              <w:pStyle w:val="StandaardKlein"/>
            </w:pPr>
          </w:p>
        </w:tc>
        <w:tc>
          <w:tcPr>
            <w:tcW w:w="2660" w:type="dxa"/>
            <w:vAlign w:val="center"/>
          </w:tcPr>
          <w:p w14:paraId="6DD454C4" w14:textId="77777777" w:rsidR="00671154" w:rsidRDefault="00671154" w:rsidP="000C0F35">
            <w:pPr>
              <w:pStyle w:val="StandaardKlein"/>
            </w:pPr>
          </w:p>
        </w:tc>
      </w:tr>
      <w:tr w:rsidR="00671154" w14:paraId="4DE324E7" w14:textId="77777777" w:rsidTr="000C0F35">
        <w:trPr>
          <w:cantSplit/>
          <w:trHeight w:val="203"/>
        </w:trPr>
        <w:tc>
          <w:tcPr>
            <w:tcW w:w="1568" w:type="dxa"/>
            <w:vAlign w:val="center"/>
          </w:tcPr>
          <w:p w14:paraId="6DED3799" w14:textId="77777777" w:rsidR="00671154" w:rsidRDefault="00671154" w:rsidP="000C0F35">
            <w:pPr>
              <w:pStyle w:val="StandaardKlein"/>
            </w:pPr>
          </w:p>
        </w:tc>
        <w:tc>
          <w:tcPr>
            <w:tcW w:w="203" w:type="dxa"/>
            <w:vAlign w:val="center"/>
          </w:tcPr>
          <w:p w14:paraId="407ACDBC" w14:textId="77777777" w:rsidR="00671154" w:rsidRDefault="00671154" w:rsidP="000C0F35">
            <w:pPr>
              <w:pStyle w:val="StandaardKlein"/>
            </w:pPr>
          </w:p>
        </w:tc>
        <w:tc>
          <w:tcPr>
            <w:tcW w:w="7797" w:type="dxa"/>
            <w:gridSpan w:val="5"/>
            <w:vAlign w:val="center"/>
          </w:tcPr>
          <w:p w14:paraId="42338787" w14:textId="77777777" w:rsidR="00671154" w:rsidRDefault="00671154" w:rsidP="000C0F35">
            <w:pPr>
              <w:pStyle w:val="StandaardKlein"/>
            </w:pPr>
          </w:p>
        </w:tc>
      </w:tr>
      <w:tr w:rsidR="00671154" w14:paraId="71EDA1ED" w14:textId="77777777" w:rsidTr="000C0F35">
        <w:trPr>
          <w:cantSplit/>
          <w:trHeight w:val="203"/>
        </w:trPr>
        <w:tc>
          <w:tcPr>
            <w:tcW w:w="1568" w:type="dxa"/>
            <w:vAlign w:val="center"/>
          </w:tcPr>
          <w:p w14:paraId="1E0B8A1C" w14:textId="77777777" w:rsidR="00671154" w:rsidRPr="00297E48" w:rsidRDefault="00671154" w:rsidP="000C0F35">
            <w:pPr>
              <w:rPr>
                <w:rFonts w:cs="Arial"/>
                <w:sz w:val="18"/>
                <w:szCs w:val="18"/>
              </w:rPr>
            </w:pPr>
            <w:r w:rsidRPr="00297E48">
              <w:rPr>
                <w:rFonts w:cs="Arial"/>
                <w:sz w:val="18"/>
                <w:szCs w:val="18"/>
              </w:rPr>
              <w:t>Onderwerp</w:t>
            </w:r>
          </w:p>
        </w:tc>
        <w:tc>
          <w:tcPr>
            <w:tcW w:w="203" w:type="dxa"/>
            <w:vAlign w:val="center"/>
          </w:tcPr>
          <w:p w14:paraId="3BBE25FF" w14:textId="77777777" w:rsidR="00671154" w:rsidRPr="00297E48" w:rsidRDefault="00671154" w:rsidP="000C0F35">
            <w:pPr>
              <w:rPr>
                <w:rFonts w:cs="Arial"/>
                <w:sz w:val="18"/>
                <w:szCs w:val="18"/>
              </w:rPr>
            </w:pPr>
            <w:r w:rsidRPr="00297E4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97" w:type="dxa"/>
            <w:gridSpan w:val="5"/>
            <w:vAlign w:val="center"/>
          </w:tcPr>
          <w:p w14:paraId="08C4689A" w14:textId="77777777" w:rsidR="00671154" w:rsidRPr="00297E48" w:rsidRDefault="00671154" w:rsidP="000C0F35">
            <w:pPr>
              <w:rPr>
                <w:rFonts w:cs="Arial"/>
                <w:sz w:val="18"/>
                <w:szCs w:val="18"/>
              </w:rPr>
            </w:pPr>
            <w:r w:rsidRPr="00297E48">
              <w:rPr>
                <w:rFonts w:cs="Arial"/>
                <w:sz w:val="18"/>
                <w:szCs w:val="18"/>
              </w:rPr>
              <w:t xml:space="preserve">Gedupeerden van de kinderopvangtoeslagaffaire </w:t>
            </w:r>
          </w:p>
        </w:tc>
      </w:tr>
    </w:tbl>
    <w:p w14:paraId="4469F3F6" w14:textId="77777777" w:rsidR="00671154" w:rsidRDefault="00671154" w:rsidP="00671154"/>
    <w:p w14:paraId="2FC10FBE" w14:textId="77777777" w:rsidR="00671154" w:rsidRPr="00F01490" w:rsidRDefault="00671154" w:rsidP="00671154"/>
    <w:p w14:paraId="1C85AAAA" w14:textId="77777777" w:rsidR="00671154" w:rsidRPr="00E2475E" w:rsidRDefault="00671154" w:rsidP="00671154">
      <w:pPr>
        <w:rPr>
          <w:rFonts w:cs="Arial"/>
          <w:szCs w:val="22"/>
        </w:rPr>
      </w:pPr>
      <w:r>
        <w:rPr>
          <w:rFonts w:cs="Arial"/>
          <w:szCs w:val="22"/>
        </w:rPr>
        <w:t>Geachte mevrouw/heer</w:t>
      </w:r>
      <w:r w:rsidRPr="00E2475E">
        <w:rPr>
          <w:rFonts w:cs="Arial"/>
          <w:szCs w:val="22"/>
        </w:rPr>
        <w:t xml:space="preserve">, </w:t>
      </w:r>
    </w:p>
    <w:p w14:paraId="4EF10FE7" w14:textId="77777777" w:rsidR="00671154" w:rsidRPr="00E2475E" w:rsidRDefault="00671154" w:rsidP="00671154">
      <w:pPr>
        <w:rPr>
          <w:rFonts w:cs="Arial"/>
          <w:szCs w:val="22"/>
        </w:rPr>
      </w:pPr>
    </w:p>
    <w:p w14:paraId="10FBEA16" w14:textId="77777777" w:rsidR="00671154" w:rsidRDefault="00671154" w:rsidP="00671154">
      <w:pPr>
        <w:rPr>
          <w:rFonts w:cs="Arial"/>
          <w:szCs w:val="22"/>
        </w:rPr>
      </w:pPr>
      <w:r w:rsidRPr="00E2475E">
        <w:rPr>
          <w:rFonts w:cs="Arial"/>
          <w:szCs w:val="22"/>
        </w:rPr>
        <w:t>De gemeent</w:t>
      </w:r>
      <w:r>
        <w:rPr>
          <w:rFonts w:cs="Arial"/>
          <w:szCs w:val="22"/>
        </w:rPr>
        <w:t>e Bergen helpt ouders die in de problemen zijn gekomen door de kinderopvangtoeslagaffaire.</w:t>
      </w:r>
      <w:r w:rsidRPr="00E2475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 gedupeerde ouders die bij ons bekend zijn, ontvangen een brief* om een afspraak te maken. We nodigen ze uit om met ons in gesprek te gaan. </w:t>
      </w:r>
    </w:p>
    <w:p w14:paraId="2B500750" w14:textId="77777777" w:rsidR="00671154" w:rsidRDefault="00671154" w:rsidP="00671154">
      <w:pPr>
        <w:rPr>
          <w:rFonts w:cs="Arial"/>
          <w:szCs w:val="22"/>
        </w:rPr>
      </w:pPr>
    </w:p>
    <w:p w14:paraId="3835602E" w14:textId="77777777" w:rsidR="00671154" w:rsidRDefault="00671154" w:rsidP="00671154">
      <w:pPr>
        <w:rPr>
          <w:rFonts w:cs="Arial"/>
          <w:szCs w:val="22"/>
        </w:rPr>
      </w:pPr>
      <w:r>
        <w:rPr>
          <w:rFonts w:cs="Arial"/>
          <w:szCs w:val="22"/>
        </w:rPr>
        <w:t>Via de media benaderen we gedupeerde ouders die géén brief van de gemeente hebben ontvangen. We hopen zo dat ook deze groep contact met ons opneemt.</w:t>
      </w:r>
    </w:p>
    <w:p w14:paraId="72B78F90" w14:textId="77777777" w:rsidR="00671154" w:rsidRPr="00D606FA" w:rsidRDefault="00671154" w:rsidP="00671154">
      <w:pPr>
        <w:rPr>
          <w:rFonts w:cs="Arial"/>
          <w:sz w:val="28"/>
          <w:szCs w:val="28"/>
        </w:rPr>
      </w:pPr>
    </w:p>
    <w:p w14:paraId="070B72C3" w14:textId="658863A3" w:rsidR="00671154" w:rsidRPr="00D606FA" w:rsidRDefault="009F7443" w:rsidP="006711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 k</w:t>
      </w:r>
      <w:r w:rsidR="00671154" w:rsidRPr="00D606FA">
        <w:rPr>
          <w:rFonts w:cs="Arial"/>
          <w:sz w:val="28"/>
          <w:szCs w:val="28"/>
        </w:rPr>
        <w:t>unt u ons hel</w:t>
      </w:r>
      <w:r>
        <w:rPr>
          <w:rFonts w:cs="Arial"/>
          <w:sz w:val="28"/>
          <w:szCs w:val="28"/>
        </w:rPr>
        <w:t>pen gedupeerde ouders te vinden.</w:t>
      </w:r>
    </w:p>
    <w:p w14:paraId="1939FF4B" w14:textId="1EAC7874" w:rsidR="00671154" w:rsidRPr="00D606FA" w:rsidRDefault="001969DE" w:rsidP="00E159D6">
      <w:pPr>
        <w:rPr>
          <w:rFonts w:cs="Arial"/>
          <w:sz w:val="28"/>
          <w:szCs w:val="28"/>
        </w:rPr>
      </w:pPr>
      <w:r w:rsidRPr="00D606FA">
        <w:rPr>
          <w:rFonts w:cs="Arial"/>
          <w:szCs w:val="22"/>
        </w:rPr>
        <w:t xml:space="preserve">Wilt u in uw kinderdagverblijf </w:t>
      </w:r>
      <w:r w:rsidR="009F7443">
        <w:rPr>
          <w:rFonts w:cs="Arial"/>
          <w:szCs w:val="22"/>
        </w:rPr>
        <w:t>de</w:t>
      </w:r>
      <w:r w:rsidRPr="00D606FA">
        <w:rPr>
          <w:rFonts w:cs="Arial"/>
          <w:szCs w:val="22"/>
        </w:rPr>
        <w:t xml:space="preserve"> bijgevoegde </w:t>
      </w:r>
      <w:r w:rsidR="009F7443">
        <w:rPr>
          <w:rFonts w:cs="Arial"/>
          <w:szCs w:val="22"/>
        </w:rPr>
        <w:t>poster</w:t>
      </w:r>
      <w:bookmarkStart w:id="1" w:name="_GoBack"/>
      <w:bookmarkEnd w:id="1"/>
      <w:r w:rsidRPr="00D606FA">
        <w:rPr>
          <w:rFonts w:cs="Arial"/>
          <w:szCs w:val="22"/>
        </w:rPr>
        <w:t xml:space="preserve"> ophangen? </w:t>
      </w:r>
    </w:p>
    <w:p w14:paraId="6103A0C2" w14:textId="77777777" w:rsidR="00671154" w:rsidRDefault="00671154" w:rsidP="00E159D6">
      <w:pPr>
        <w:rPr>
          <w:rFonts w:cs="Arial"/>
          <w:sz w:val="28"/>
          <w:szCs w:val="28"/>
        </w:rPr>
      </w:pPr>
    </w:p>
    <w:p w14:paraId="61ACB255" w14:textId="24453248" w:rsidR="00261BC5" w:rsidRDefault="00261BC5" w:rsidP="00E159D6">
      <w:pPr>
        <w:rPr>
          <w:rFonts w:cs="Arial"/>
          <w:szCs w:val="22"/>
        </w:rPr>
      </w:pPr>
      <w:r w:rsidRPr="00261BC5">
        <w:rPr>
          <w:rFonts w:cs="Arial"/>
          <w:sz w:val="28"/>
          <w:szCs w:val="28"/>
        </w:rPr>
        <w:t>Privacyregels</w:t>
      </w:r>
      <w:r w:rsidR="00E2475E" w:rsidRPr="00E2475E">
        <w:rPr>
          <w:rFonts w:cs="Arial"/>
          <w:szCs w:val="22"/>
        </w:rPr>
        <w:br/>
      </w:r>
      <w:r>
        <w:rPr>
          <w:rFonts w:cs="Arial"/>
          <w:szCs w:val="22"/>
        </w:rPr>
        <w:t xml:space="preserve">Vanwege de privacywetgeving mag u als kinderdagverblijf geen persoonsgegevens van een gedupeerde aan ons doorgeven. Het is </w:t>
      </w:r>
      <w:r w:rsidRPr="002056E3">
        <w:rPr>
          <w:rFonts w:cs="Arial"/>
          <w:b/>
          <w:szCs w:val="22"/>
        </w:rPr>
        <w:t xml:space="preserve">noodzakelijk </w:t>
      </w:r>
      <w:r>
        <w:rPr>
          <w:rFonts w:cs="Arial"/>
          <w:szCs w:val="22"/>
        </w:rPr>
        <w:t xml:space="preserve">dat de gedupeerde </w:t>
      </w:r>
      <w:r w:rsidR="00D606FA">
        <w:rPr>
          <w:rFonts w:cs="Arial"/>
          <w:szCs w:val="22"/>
        </w:rPr>
        <w:t xml:space="preserve">ouder </w:t>
      </w:r>
      <w:r>
        <w:rPr>
          <w:rFonts w:cs="Arial"/>
          <w:szCs w:val="22"/>
        </w:rPr>
        <w:t xml:space="preserve">(of een vertegenwoordiger) </w:t>
      </w:r>
      <w:r w:rsidRPr="002056E3">
        <w:rPr>
          <w:rFonts w:cs="Arial"/>
          <w:b/>
          <w:szCs w:val="22"/>
        </w:rPr>
        <w:t>zélf contact</w:t>
      </w:r>
      <w:r>
        <w:rPr>
          <w:rFonts w:cs="Arial"/>
          <w:szCs w:val="22"/>
        </w:rPr>
        <w:t xml:space="preserve"> met ons opneemt.</w:t>
      </w:r>
    </w:p>
    <w:p w14:paraId="3FF5AAC8" w14:textId="77777777" w:rsidR="00261BC5" w:rsidRDefault="00261BC5" w:rsidP="00E2475E">
      <w:pPr>
        <w:rPr>
          <w:rFonts w:cs="Arial"/>
          <w:szCs w:val="22"/>
        </w:rPr>
      </w:pPr>
    </w:p>
    <w:p w14:paraId="096E84EE" w14:textId="5B3D53C8" w:rsidR="00434BBA" w:rsidRDefault="00434BBA" w:rsidP="00434BBA">
      <w:pPr>
        <w:rPr>
          <w:rFonts w:cs="Arial"/>
          <w:szCs w:val="22"/>
        </w:rPr>
      </w:pPr>
      <w:r>
        <w:rPr>
          <w:rFonts w:cs="Arial"/>
          <w:szCs w:val="22"/>
        </w:rPr>
        <w:t>He</w:t>
      </w:r>
      <w:r w:rsidR="00217319">
        <w:rPr>
          <w:rFonts w:cs="Arial"/>
          <w:szCs w:val="22"/>
        </w:rPr>
        <w:t xml:space="preserve">bben u </w:t>
      </w:r>
      <w:r w:rsidR="001969DE">
        <w:rPr>
          <w:rFonts w:cs="Arial"/>
          <w:szCs w:val="22"/>
        </w:rPr>
        <w:t>of</w:t>
      </w:r>
      <w:r w:rsidR="00217319">
        <w:rPr>
          <w:rFonts w:cs="Arial"/>
          <w:szCs w:val="22"/>
        </w:rPr>
        <w:t xml:space="preserve"> uw </w:t>
      </w:r>
      <w:r>
        <w:rPr>
          <w:rFonts w:cs="Arial"/>
          <w:szCs w:val="22"/>
        </w:rPr>
        <w:t xml:space="preserve">pedagogisch medewerkers nog vragen over deze brief? </w:t>
      </w:r>
      <w:r w:rsidR="00E159D6">
        <w:rPr>
          <w:rFonts w:cs="Arial"/>
          <w:szCs w:val="22"/>
        </w:rPr>
        <w:br/>
      </w:r>
      <w:r>
        <w:rPr>
          <w:rFonts w:cs="Arial"/>
          <w:szCs w:val="22"/>
        </w:rPr>
        <w:t>Bel dan naar</w:t>
      </w:r>
      <w:r w:rsidR="00735680">
        <w:rPr>
          <w:rFonts w:cs="Arial"/>
          <w:szCs w:val="22"/>
        </w:rPr>
        <w:t xml:space="preserve"> </w:t>
      </w:r>
      <w:r w:rsidR="00A02F05">
        <w:t>072 888 0000</w:t>
      </w:r>
      <w:r w:rsidR="00A02F05" w:rsidRPr="00E252F1">
        <w:t xml:space="preserve"> </w:t>
      </w:r>
      <w:r w:rsidR="00A02F05">
        <w:t xml:space="preserve">(kies optie 1) </w:t>
      </w:r>
      <w:r w:rsidR="00D606FA">
        <w:rPr>
          <w:szCs w:val="22"/>
        </w:rPr>
        <w:t xml:space="preserve">of mail naar </w:t>
      </w:r>
      <w:hyperlink r:id="rId8" w:history="1">
        <w:r w:rsidR="00D606FA" w:rsidRPr="00B509EE">
          <w:rPr>
            <w:rStyle w:val="Hyperlink"/>
            <w:szCs w:val="22"/>
          </w:rPr>
          <w:t>hersteloperatie@bergen-nh.nl</w:t>
        </w:r>
      </w:hyperlink>
      <w:r w:rsidR="00D606FA">
        <w:rPr>
          <w:szCs w:val="22"/>
        </w:rPr>
        <w:t xml:space="preserve"> </w:t>
      </w:r>
    </w:p>
    <w:p w14:paraId="2C10D4B3" w14:textId="77777777" w:rsidR="00E2475E" w:rsidRDefault="00E2475E" w:rsidP="00E2475E">
      <w:pPr>
        <w:rPr>
          <w:rFonts w:cs="Arial"/>
          <w:szCs w:val="22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039"/>
        <w:gridCol w:w="4111"/>
      </w:tblGrid>
      <w:tr w:rsidR="00297E48" w:rsidRPr="001A3CEA" w14:paraId="3E28DA65" w14:textId="77777777" w:rsidTr="00376480">
        <w:tc>
          <w:tcPr>
            <w:tcW w:w="8150" w:type="dxa"/>
            <w:gridSpan w:val="2"/>
          </w:tcPr>
          <w:p w14:paraId="3537F117" w14:textId="77777777" w:rsidR="00297E48" w:rsidRPr="001A3CEA" w:rsidRDefault="00297E48" w:rsidP="00376480">
            <w:r w:rsidRPr="001A3CEA">
              <w:t>Met vriendelijke groet,</w:t>
            </w:r>
          </w:p>
        </w:tc>
      </w:tr>
      <w:tr w:rsidR="00297E48" w:rsidRPr="001A3CEA" w14:paraId="36F59D62" w14:textId="77777777" w:rsidTr="00376480">
        <w:tc>
          <w:tcPr>
            <w:tcW w:w="8150" w:type="dxa"/>
            <w:gridSpan w:val="2"/>
          </w:tcPr>
          <w:p w14:paraId="404F22C4" w14:textId="77777777" w:rsidR="00297E48" w:rsidRPr="001A3CEA" w:rsidRDefault="00297E48" w:rsidP="00376480">
            <w:r w:rsidRPr="001A3CEA">
              <w:rPr>
                <w:rFonts w:cs="Arial"/>
                <w:noProof/>
                <w:szCs w:val="22"/>
              </w:rPr>
              <w:t>namens burgemeester en wethouders van Bergen</w:t>
            </w:r>
            <w:r w:rsidRPr="001A3CEA">
              <w:t>,</w:t>
            </w:r>
          </w:p>
        </w:tc>
      </w:tr>
      <w:tr w:rsidR="00297E48" w:rsidRPr="001A3CEA" w14:paraId="410DEECC" w14:textId="77777777" w:rsidTr="00376480">
        <w:trPr>
          <w:trHeight w:hRule="exact" w:val="1134"/>
        </w:trPr>
        <w:tc>
          <w:tcPr>
            <w:tcW w:w="4039" w:type="dxa"/>
          </w:tcPr>
          <w:p w14:paraId="07A38CD3" w14:textId="77777777" w:rsidR="00297E48" w:rsidRPr="001A3CEA" w:rsidRDefault="00297E48" w:rsidP="00376480"/>
        </w:tc>
        <w:tc>
          <w:tcPr>
            <w:tcW w:w="4111" w:type="dxa"/>
          </w:tcPr>
          <w:p w14:paraId="285E346D" w14:textId="77777777" w:rsidR="00297E48" w:rsidRPr="001A3CEA" w:rsidRDefault="00297E48" w:rsidP="00376480"/>
        </w:tc>
      </w:tr>
      <w:tr w:rsidR="00297E48" w:rsidRPr="001A3CEA" w14:paraId="132DE9A3" w14:textId="77777777" w:rsidTr="00376480">
        <w:tc>
          <w:tcPr>
            <w:tcW w:w="4039" w:type="dxa"/>
          </w:tcPr>
          <w:p w14:paraId="4E8EE099" w14:textId="77777777" w:rsidR="00297E48" w:rsidRPr="001A3CEA" w:rsidRDefault="00297E48" w:rsidP="00376480">
            <w:r w:rsidRPr="001A3CEA">
              <w:t xml:space="preserve">mr. M.N. (Martijn) Schroor </w:t>
            </w:r>
          </w:p>
        </w:tc>
        <w:tc>
          <w:tcPr>
            <w:tcW w:w="4111" w:type="dxa"/>
          </w:tcPr>
          <w:p w14:paraId="5A4B3B47" w14:textId="77777777" w:rsidR="00297E48" w:rsidRPr="001A3CEA" w:rsidRDefault="00297E48" w:rsidP="00376480">
            <w:r w:rsidRPr="001A3CEA">
              <w:rPr>
                <w:rFonts w:cs="Arial"/>
                <w:lang w:val="nl"/>
              </w:rPr>
              <w:t>dr. J.P. (Peter) Rehwinkel</w:t>
            </w:r>
          </w:p>
        </w:tc>
      </w:tr>
      <w:tr w:rsidR="00297E48" w:rsidRPr="001A3CEA" w14:paraId="348AE2A8" w14:textId="77777777" w:rsidTr="00376480">
        <w:tc>
          <w:tcPr>
            <w:tcW w:w="4039" w:type="dxa"/>
          </w:tcPr>
          <w:p w14:paraId="6368D9B2" w14:textId="77777777" w:rsidR="00297E48" w:rsidRPr="001A3CEA" w:rsidRDefault="00297E48" w:rsidP="00376480">
            <w:r w:rsidRPr="001A3CEA">
              <w:t>secretaris</w:t>
            </w:r>
          </w:p>
        </w:tc>
        <w:tc>
          <w:tcPr>
            <w:tcW w:w="4111" w:type="dxa"/>
          </w:tcPr>
          <w:p w14:paraId="48746671" w14:textId="77777777" w:rsidR="00297E48" w:rsidRPr="001A3CEA" w:rsidRDefault="00297E48" w:rsidP="00376480">
            <w:r w:rsidRPr="001A3CEA">
              <w:t>burgemeester</w:t>
            </w:r>
          </w:p>
        </w:tc>
      </w:tr>
    </w:tbl>
    <w:p w14:paraId="35F259BE" w14:textId="77777777" w:rsidR="00BB4C60" w:rsidRDefault="00BB4C60" w:rsidP="00BB4C60">
      <w:pPr>
        <w:rPr>
          <w:rFonts w:cs="Arial"/>
          <w:szCs w:val="22"/>
        </w:rPr>
      </w:pPr>
    </w:p>
    <w:p w14:paraId="287EBDE4" w14:textId="77777777" w:rsidR="00297E48" w:rsidRPr="00BB4C60" w:rsidRDefault="00297E48" w:rsidP="00BB4C60">
      <w:pPr>
        <w:rPr>
          <w:rFonts w:cs="Arial"/>
          <w:szCs w:val="22"/>
        </w:rPr>
      </w:pPr>
    </w:p>
    <w:p w14:paraId="459BB5BE" w14:textId="77777777" w:rsidR="00BB4C60" w:rsidRPr="00BB4C60" w:rsidRDefault="00BB4C60" w:rsidP="00BB4C60">
      <w:pPr>
        <w:rPr>
          <w:rFonts w:cs="Arial"/>
          <w:szCs w:val="22"/>
        </w:rPr>
      </w:pPr>
    </w:p>
    <w:sectPr w:rsidR="00BB4C60" w:rsidRPr="00BB4C60" w:rsidSect="009A0CEA">
      <w:headerReference w:type="default" r:id="rId9"/>
      <w:headerReference w:type="first" r:id="rId10"/>
      <w:footerReference w:type="first" r:id="rId11"/>
      <w:type w:val="continuous"/>
      <w:pgSz w:w="11906" w:h="16838"/>
      <w:pgMar w:top="209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BDE4" w14:textId="77777777" w:rsidR="007C75C8" w:rsidRDefault="003154FA">
      <w:r>
        <w:separator/>
      </w:r>
    </w:p>
  </w:endnote>
  <w:endnote w:type="continuationSeparator" w:id="0">
    <w:p w14:paraId="1EB09575" w14:textId="77777777" w:rsidR="007C75C8" w:rsidRDefault="003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: 3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2127" w14:textId="77777777" w:rsidR="004F3E5F" w:rsidRPr="004F3E5F" w:rsidRDefault="004F3E5F" w:rsidP="004F3E5F">
    <w:pPr>
      <w:spacing w:after="40"/>
      <w:rPr>
        <w:i/>
        <w:noProof/>
        <w:color w:val="2E74B5"/>
        <w:sz w:val="14"/>
        <w:szCs w:val="14"/>
      </w:rPr>
    </w:pPr>
    <w:r w:rsidRPr="004F3E5F">
      <w:rPr>
        <w:i/>
        <w:noProof/>
        <w:color w:val="2E74B5"/>
        <w:sz w:val="14"/>
        <w:szCs w:val="14"/>
      </w:rPr>
      <w:t>bezoek: Jan Ligthartstraat 4   Alkmaar</w:t>
    </w:r>
    <w:r w:rsidRPr="004F3E5F">
      <w:rPr>
        <w:i/>
        <w:noProof/>
        <w:color w:val="2E74B5"/>
        <w:sz w:val="14"/>
        <w:szCs w:val="14"/>
      </w:rPr>
      <w:tab/>
      <w:t xml:space="preserve">  correspondentie: Postbus 175, 1860 AD   Bergen</w:t>
    </w:r>
    <w:r w:rsidRPr="004F3E5F">
      <w:rPr>
        <w:i/>
        <w:noProof/>
        <w:color w:val="2E74B5"/>
        <w:sz w:val="14"/>
        <w:szCs w:val="14"/>
      </w:rPr>
      <w:tab/>
      <w:t xml:space="preserve">    Tel. (072) 888 00 00</w:t>
    </w:r>
  </w:p>
  <w:p w14:paraId="1373A648" w14:textId="77777777" w:rsidR="004F3E5F" w:rsidRPr="004F3E5F" w:rsidRDefault="004F3E5F" w:rsidP="004F3E5F">
    <w:pPr>
      <w:rPr>
        <w:i/>
        <w:noProof/>
        <w:color w:val="2E74B5"/>
        <w:sz w:val="14"/>
        <w:szCs w:val="14"/>
        <w:lang w:val="en-US"/>
      </w:rPr>
    </w:pPr>
    <w:r w:rsidRPr="004F3E5F">
      <w:rPr>
        <w:i/>
        <w:noProof/>
        <w:color w:val="2E74B5"/>
        <w:sz w:val="14"/>
        <w:szCs w:val="14"/>
        <w:lang w:val="en-US"/>
      </w:rPr>
      <w:t xml:space="preserve">               www.bergen-nh.nl</w:t>
    </w:r>
    <w:r w:rsidRPr="004F3E5F">
      <w:rPr>
        <w:i/>
        <w:noProof/>
        <w:color w:val="2E74B5"/>
        <w:sz w:val="14"/>
        <w:szCs w:val="14"/>
        <w:lang w:val="en-US"/>
      </w:rPr>
      <w:tab/>
    </w:r>
    <w:r w:rsidRPr="004F3E5F">
      <w:rPr>
        <w:i/>
        <w:noProof/>
        <w:color w:val="2E74B5"/>
        <w:sz w:val="14"/>
        <w:szCs w:val="14"/>
        <w:lang w:val="en-US"/>
      </w:rPr>
      <w:tab/>
      <w:t xml:space="preserve">                        info@bergen-nh.nl</w:t>
    </w:r>
    <w:r w:rsidRPr="004F3E5F">
      <w:rPr>
        <w:i/>
        <w:noProof/>
        <w:color w:val="2E74B5"/>
        <w:sz w:val="14"/>
        <w:szCs w:val="14"/>
        <w:lang w:val="en-US"/>
      </w:rPr>
      <w:tab/>
    </w:r>
    <w:r w:rsidRPr="004F3E5F">
      <w:rPr>
        <w:i/>
        <w:noProof/>
        <w:color w:val="2E74B5"/>
        <w:sz w:val="14"/>
        <w:szCs w:val="14"/>
        <w:lang w:val="en-US"/>
      </w:rPr>
      <w:tab/>
    </w:r>
    <w:r w:rsidRPr="004F3E5F">
      <w:rPr>
        <w:i/>
        <w:noProof/>
        <w:color w:val="2E74B5"/>
        <w:sz w:val="14"/>
        <w:szCs w:val="14"/>
        <w:lang w:val="en-US"/>
      </w:rPr>
      <w:tab/>
    </w:r>
  </w:p>
  <w:p w14:paraId="56BED080" w14:textId="77777777" w:rsidR="004F3E5F" w:rsidRDefault="004F3E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0DE1" w14:textId="77777777" w:rsidR="007C75C8" w:rsidRDefault="003154FA">
      <w:r>
        <w:separator/>
      </w:r>
    </w:p>
  </w:footnote>
  <w:footnote w:type="continuationSeparator" w:id="0">
    <w:p w14:paraId="17F1AEB0" w14:textId="77777777" w:rsidR="007C75C8" w:rsidRDefault="0031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4FC0" w14:textId="77777777" w:rsidR="00916B23" w:rsidRDefault="00E31DA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42318" wp14:editId="5A232AAE">
          <wp:simplePos x="0" y="0"/>
          <wp:positionH relativeFrom="column">
            <wp:posOffset>3852545</wp:posOffset>
          </wp:positionH>
          <wp:positionV relativeFrom="paragraph">
            <wp:posOffset>-31115</wp:posOffset>
          </wp:positionV>
          <wp:extent cx="1923415" cy="762635"/>
          <wp:effectExtent l="0" t="0" r="63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 w:fldLock="1"/>
    </w:r>
    <w:r w:rsidRPr="009A0CEA">
      <w:instrText xml:space="preserve"> mitP0 BLANCO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4FD7" w14:textId="77777777" w:rsidR="006B29A1" w:rsidRDefault="006B29A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2942AF" wp14:editId="53EFF583">
          <wp:simplePos x="0" y="0"/>
          <wp:positionH relativeFrom="column">
            <wp:posOffset>3611418</wp:posOffset>
          </wp:positionH>
          <wp:positionV relativeFrom="paragraph">
            <wp:posOffset>-111010</wp:posOffset>
          </wp:positionV>
          <wp:extent cx="2447925" cy="9715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19A"/>
    <w:multiLevelType w:val="hybridMultilevel"/>
    <w:tmpl w:val="C5E8E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A95"/>
    <w:multiLevelType w:val="hybridMultilevel"/>
    <w:tmpl w:val="609835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B04"/>
    <w:multiLevelType w:val="hybridMultilevel"/>
    <w:tmpl w:val="CE5C1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0EBE"/>
    <w:multiLevelType w:val="hybridMultilevel"/>
    <w:tmpl w:val="5C62AA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2E0A"/>
    <w:multiLevelType w:val="hybridMultilevel"/>
    <w:tmpl w:val="BD5E63A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FE3063"/>
    <w:multiLevelType w:val="hybridMultilevel"/>
    <w:tmpl w:val="F6A47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48FE"/>
    <w:multiLevelType w:val="hybridMultilevel"/>
    <w:tmpl w:val="0A629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7B5"/>
    <w:multiLevelType w:val="hybridMultilevel"/>
    <w:tmpl w:val="F3AA67E6"/>
    <w:lvl w:ilvl="0" w:tplc="A5FAD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0C12"/>
    <w:multiLevelType w:val="hybridMultilevel"/>
    <w:tmpl w:val="8D882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1231"/>
    <w:multiLevelType w:val="hybridMultilevel"/>
    <w:tmpl w:val="16A86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80"/>
    <w:rsid w:val="000472DC"/>
    <w:rsid w:val="000B4A67"/>
    <w:rsid w:val="000E15C8"/>
    <w:rsid w:val="00121B22"/>
    <w:rsid w:val="00156A67"/>
    <w:rsid w:val="00170CCF"/>
    <w:rsid w:val="001969DE"/>
    <w:rsid w:val="001A3CEA"/>
    <w:rsid w:val="002056E3"/>
    <w:rsid w:val="00217319"/>
    <w:rsid w:val="00261BC5"/>
    <w:rsid w:val="00297E48"/>
    <w:rsid w:val="002A27BD"/>
    <w:rsid w:val="002C0985"/>
    <w:rsid w:val="002C0E34"/>
    <w:rsid w:val="003154FA"/>
    <w:rsid w:val="0031592B"/>
    <w:rsid w:val="003A5A80"/>
    <w:rsid w:val="004262FC"/>
    <w:rsid w:val="00434BBA"/>
    <w:rsid w:val="004F3E5F"/>
    <w:rsid w:val="00590D01"/>
    <w:rsid w:val="006465C6"/>
    <w:rsid w:val="00671154"/>
    <w:rsid w:val="006B29A1"/>
    <w:rsid w:val="006D36B2"/>
    <w:rsid w:val="00735680"/>
    <w:rsid w:val="0078636F"/>
    <w:rsid w:val="007A285B"/>
    <w:rsid w:val="007B6A2B"/>
    <w:rsid w:val="007C75C8"/>
    <w:rsid w:val="00816F4D"/>
    <w:rsid w:val="008F715F"/>
    <w:rsid w:val="009F7443"/>
    <w:rsid w:val="00A02F05"/>
    <w:rsid w:val="00A666A5"/>
    <w:rsid w:val="00BB4C60"/>
    <w:rsid w:val="00BB7439"/>
    <w:rsid w:val="00BD613A"/>
    <w:rsid w:val="00C3202F"/>
    <w:rsid w:val="00CB1070"/>
    <w:rsid w:val="00D606FA"/>
    <w:rsid w:val="00D861BC"/>
    <w:rsid w:val="00E159D6"/>
    <w:rsid w:val="00E2475E"/>
    <w:rsid w:val="00E31DA8"/>
    <w:rsid w:val="00E43CC3"/>
    <w:rsid w:val="00E974B7"/>
    <w:rsid w:val="00EA3106"/>
    <w:rsid w:val="00EC33FA"/>
    <w:rsid w:val="00EE20B8"/>
    <w:rsid w:val="00F21C05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A1D"/>
  <w15:chartTrackingRefBased/>
  <w15:docId w15:val="{A7C75240-FF23-4220-8F6E-32D0EE5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A80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2475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7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Klein">
    <w:name w:val="StandaardKlein"/>
    <w:basedOn w:val="Standaard"/>
    <w:rsid w:val="003A5A80"/>
    <w:rPr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A5A8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A80"/>
    <w:rPr>
      <w:rFonts w:ascii="Arial" w:eastAsia="Times New Roman" w:hAnsi="Arial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A5A8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A80"/>
    <w:rPr>
      <w:rFonts w:ascii="Arial" w:eastAsia="Times New Roman" w:hAnsi="Arial" w:cs="Times New Roman"/>
      <w:szCs w:val="24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3A5A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3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CC3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475E"/>
    <w:rPr>
      <w:rFonts w:asciiTheme="majorHAnsi" w:eastAsiaTheme="majorEastAsia" w:hAnsiTheme="majorHAnsi" w:cstheme="majorBidi"/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47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47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475E"/>
    <w:rPr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E2475E"/>
    <w:rPr>
      <w:rFonts w:ascii="Arial" w:eastAsia="Times New Roman" w:hAnsi="Arial" w:cs="Times New Roman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1B22"/>
    <w:pPr>
      <w:spacing w:after="0"/>
    </w:pPr>
    <w:rPr>
      <w:rFonts w:ascii="Arial" w:eastAsia="Times New Roman" w:hAnsi="Arial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1B22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4C60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173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Geenafstand">
    <w:name w:val="No Spacing"/>
    <w:uiPriority w:val="1"/>
    <w:qFormat/>
    <w:rsid w:val="00217319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steloperatie@bergen-n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F9AF-6AF6-4494-85B8-CDD86392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Slootweg</dc:creator>
  <cp:keywords/>
  <dc:description/>
  <cp:lastModifiedBy>Birgit Felstau</cp:lastModifiedBy>
  <cp:revision>5</cp:revision>
  <dcterms:created xsi:type="dcterms:W3CDTF">2021-08-25T12:32:00Z</dcterms:created>
  <dcterms:modified xsi:type="dcterms:W3CDTF">2021-08-27T06:16:00Z</dcterms:modified>
</cp:coreProperties>
</file>