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C1312" w14:textId="77777777" w:rsidR="003A5A80" w:rsidRDefault="003A5A80" w:rsidP="003A5A80">
      <w:r>
        <w:fldChar w:fldCharType="begin" w:fldLock="1"/>
      </w:r>
      <w:r w:rsidRPr="00855205">
        <w:instrText xml:space="preserve"> mitP0 BLANCO \* MERGEFORMAT </w:instrText>
      </w:r>
      <w:r>
        <w:fldChar w:fldCharType="end"/>
      </w:r>
    </w:p>
    <w:p w14:paraId="78A46D9B" w14:textId="77777777" w:rsidR="003A5A80" w:rsidRDefault="003A5A80" w:rsidP="003A5A80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03"/>
        <w:gridCol w:w="3419"/>
        <w:gridCol w:w="834"/>
        <w:gridCol w:w="675"/>
        <w:gridCol w:w="209"/>
        <w:gridCol w:w="2660"/>
      </w:tblGrid>
      <w:tr w:rsidR="003A5A80" w14:paraId="6D882A5D" w14:textId="77777777" w:rsidTr="00053C6E">
        <w:tc>
          <w:tcPr>
            <w:tcW w:w="6024" w:type="dxa"/>
            <w:gridSpan w:val="4"/>
          </w:tcPr>
          <w:p w14:paraId="570DCBDE" w14:textId="77777777" w:rsidR="003A5A80" w:rsidRPr="00E46EE2" w:rsidRDefault="002C0E34" w:rsidP="002C0985">
            <w:pPr>
              <w:rPr>
                <w:rFonts w:cs="Arial"/>
              </w:rPr>
            </w:pPr>
            <w:r>
              <w:t>Adres</w:t>
            </w:r>
            <w:r w:rsidR="002C0985" w:rsidRPr="00E46EE2"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4752E787" w14:textId="77777777" w:rsidR="003A5A80" w:rsidRDefault="003A5A80" w:rsidP="00053C6E">
            <w:pPr>
              <w:rPr>
                <w:color w:val="FFFFFF"/>
                <w:sz w:val="18"/>
                <w:szCs w:val="18"/>
              </w:rPr>
            </w:pPr>
            <w:r w:rsidRPr="000F6744">
              <w:rPr>
                <w:color w:val="FFFFFF"/>
                <w:sz w:val="18"/>
                <w:szCs w:val="18"/>
              </w:rPr>
              <w:fldChar w:fldCharType="begin" w:fldLock="1"/>
            </w:r>
            <w:r w:rsidRPr="000F6744">
              <w:rPr>
                <w:color w:val="FFFFFF"/>
                <w:sz w:val="18"/>
                <w:szCs w:val="18"/>
              </w:rPr>
              <w:instrText xml:space="preserve"> mitVV VV5FA45530B1FA48ADA3A4C03765D4EBA5 \* MERGEFORMAT</w:instrText>
            </w:r>
            <w:r w:rsidRPr="000F6744">
              <w:rPr>
                <w:color w:val="FFFFFF"/>
                <w:sz w:val="18"/>
                <w:szCs w:val="18"/>
              </w:rPr>
              <w:fldChar w:fldCharType="separate"/>
            </w:r>
            <w:r>
              <w:rPr>
                <w:color w:val="FFFFFF"/>
                <w:sz w:val="18"/>
                <w:szCs w:val="18"/>
              </w:rPr>
              <w:t>ALG 51</w:t>
            </w:r>
            <w:r w:rsidRPr="000F6744">
              <w:rPr>
                <w:color w:val="FFFFFF"/>
                <w:sz w:val="18"/>
                <w:szCs w:val="18"/>
              </w:rPr>
              <w:fldChar w:fldCharType="end"/>
            </w:r>
          </w:p>
          <w:p w14:paraId="528904C0" w14:textId="77777777" w:rsidR="003A5A80" w:rsidRPr="00BE1C8B" w:rsidRDefault="003A5A80" w:rsidP="00053C6E">
            <w:pPr>
              <w:rPr>
                <w:rFonts w:ascii="Z: 3of 9 BarCode" w:hAnsi="Z: 3of 9 BarCode" w:cs="Arial"/>
                <w:color w:val="FFFFFF"/>
                <w:sz w:val="16"/>
                <w:szCs w:val="16"/>
              </w:rPr>
            </w:pPr>
            <w:r w:rsidRPr="00BE1C8B">
              <w:rPr>
                <w:color w:val="FFFFFF"/>
                <w:sz w:val="16"/>
                <w:szCs w:val="16"/>
              </w:rPr>
              <w:fldChar w:fldCharType="begin" w:fldLock="1"/>
            </w:r>
            <w:r w:rsidRPr="00BE1C8B">
              <w:rPr>
                <w:color w:val="FFFFFF"/>
                <w:sz w:val="16"/>
                <w:szCs w:val="16"/>
              </w:rPr>
              <w:instrText xml:space="preserve"> mitVV VV024318A203E24E1E82D18C5C4028DE7D \* MERGEFORMAT</w:instrText>
            </w:r>
            <w:r w:rsidRPr="00BE1C8B">
              <w:rPr>
                <w:color w:val="FFFFFF"/>
                <w:sz w:val="16"/>
                <w:szCs w:val="16"/>
              </w:rPr>
              <w:fldChar w:fldCharType="end"/>
            </w:r>
          </w:p>
        </w:tc>
      </w:tr>
      <w:tr w:rsidR="003A5A80" w14:paraId="25635FA2" w14:textId="77777777" w:rsidTr="00053C6E">
        <w:trPr>
          <w:trHeight w:hRule="exact" w:val="992"/>
        </w:trPr>
        <w:tc>
          <w:tcPr>
            <w:tcW w:w="6024" w:type="dxa"/>
            <w:gridSpan w:val="4"/>
          </w:tcPr>
          <w:p w14:paraId="1BCE3237" w14:textId="77777777" w:rsidR="003A5A80" w:rsidRPr="001B7D7B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1B7D7B">
              <w:rPr>
                <w:rFonts w:cs="Arial"/>
                <w:color w:val="FFFFFF"/>
                <w:sz w:val="18"/>
                <w:szCs w:val="18"/>
              </w:rPr>
              <w:instrText xml:space="preserve"> mitVV VVFA89D2C3ABCE4A44B7016AF1127B2097 \* MERGEFORMAT </w:instrText>
            </w: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>INHOUD</w:t>
            </w: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3"/>
          </w:tcPr>
          <w:p w14:paraId="50692858" w14:textId="77777777" w:rsidR="003A5A80" w:rsidRPr="00EF57CF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 w:rsidRPr="00EF57CF"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EF57CF">
              <w:rPr>
                <w:rFonts w:cs="Arial"/>
                <w:color w:val="FFFFFF"/>
                <w:sz w:val="18"/>
                <w:szCs w:val="18"/>
              </w:rPr>
              <w:instrText xml:space="preserve"> mitVV VVF997874C886BE7449A7B92CA32D947DA \* MERGEFORMAT </w:instrText>
            </w:r>
            <w:r w:rsidRPr="00EF57CF"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14:paraId="6D3D92EE" w14:textId="77777777" w:rsidR="003A5A80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214CC6">
              <w:rPr>
                <w:rFonts w:cs="Arial"/>
                <w:color w:val="FFFFFF"/>
                <w:sz w:val="18"/>
                <w:szCs w:val="18"/>
              </w:rPr>
              <w:instrText xml:space="preserve"> mitVV VV389736943C1141DCBDBDA8FEB8795321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14:paraId="6E3AA1EE" w14:textId="77777777" w:rsidR="003A5A80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214CC6">
              <w:rPr>
                <w:rFonts w:cs="Arial"/>
                <w:color w:val="FFFFFF"/>
                <w:sz w:val="18"/>
                <w:szCs w:val="18"/>
              </w:rPr>
              <w:instrText xml:space="preserve"> mitVV VVB3BEF5AB42021741A03A7A80F8BC662A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14:paraId="5A630FD6" w14:textId="77777777" w:rsidR="003A5A80" w:rsidRPr="00190CB4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543696">
              <w:rPr>
                <w:rFonts w:cs="Arial"/>
                <w:color w:val="FFFFFF"/>
                <w:sz w:val="18"/>
                <w:szCs w:val="18"/>
              </w:rPr>
              <w:instrText xml:space="preserve"> mitVV VV7BD78A9A391B10479DB9600B5C20E18F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>uitgaand</w: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</w:tc>
      </w:tr>
      <w:tr w:rsidR="003A5A80" w14:paraId="5E4336EB" w14:textId="77777777" w:rsidTr="00053C6E">
        <w:trPr>
          <w:cantSplit/>
        </w:trPr>
        <w:tc>
          <w:tcPr>
            <w:tcW w:w="1568" w:type="dxa"/>
            <w:vAlign w:val="center"/>
          </w:tcPr>
          <w:p w14:paraId="705889FD" w14:textId="77777777" w:rsidR="003A5A80" w:rsidRDefault="003A5A80" w:rsidP="00053C6E">
            <w:pPr>
              <w:pStyle w:val="StandaardKlein"/>
            </w:pPr>
            <w:r>
              <w:t>Domein</w:t>
            </w:r>
          </w:p>
        </w:tc>
        <w:tc>
          <w:tcPr>
            <w:tcW w:w="203" w:type="dxa"/>
            <w:vAlign w:val="center"/>
          </w:tcPr>
          <w:p w14:paraId="0FB29B56" w14:textId="77777777"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14:paraId="51FDDF6C" w14:textId="6B460AFA" w:rsidR="003A5A80" w:rsidRDefault="00580ED0" w:rsidP="0028287A">
            <w:pPr>
              <w:pStyle w:val="StandaardKlein"/>
            </w:pPr>
            <w:r>
              <w:t>Samenleven</w:t>
            </w:r>
          </w:p>
        </w:tc>
        <w:tc>
          <w:tcPr>
            <w:tcW w:w="1509" w:type="dxa"/>
            <w:gridSpan w:val="2"/>
            <w:vAlign w:val="center"/>
          </w:tcPr>
          <w:p w14:paraId="13712062" w14:textId="77777777" w:rsidR="003A5A80" w:rsidRDefault="003A5A80" w:rsidP="00053C6E">
            <w:pPr>
              <w:pStyle w:val="StandaardKlein"/>
            </w:pPr>
            <w:r>
              <w:t>Ons kenmerk</w:t>
            </w:r>
          </w:p>
        </w:tc>
        <w:tc>
          <w:tcPr>
            <w:tcW w:w="209" w:type="dxa"/>
            <w:vAlign w:val="center"/>
          </w:tcPr>
          <w:p w14:paraId="75F40386" w14:textId="77777777"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14:paraId="2D38272A" w14:textId="77777777" w:rsidR="003A5A80" w:rsidRDefault="003A5A80" w:rsidP="00053C6E">
            <w:pPr>
              <w:pStyle w:val="StandaardKlein"/>
            </w:pPr>
          </w:p>
        </w:tc>
      </w:tr>
      <w:tr w:rsidR="002C0985" w14:paraId="641A804B" w14:textId="77777777" w:rsidTr="00053C6E">
        <w:trPr>
          <w:cantSplit/>
        </w:trPr>
        <w:tc>
          <w:tcPr>
            <w:tcW w:w="1568" w:type="dxa"/>
            <w:vAlign w:val="center"/>
          </w:tcPr>
          <w:p w14:paraId="539ECC35" w14:textId="77777777" w:rsidR="002C0985" w:rsidRDefault="002C0985" w:rsidP="002C0985">
            <w:pPr>
              <w:pStyle w:val="StandaardKlein"/>
            </w:pPr>
            <w:r>
              <w:t>Team</w:t>
            </w:r>
          </w:p>
        </w:tc>
        <w:tc>
          <w:tcPr>
            <w:tcW w:w="203" w:type="dxa"/>
            <w:vAlign w:val="center"/>
          </w:tcPr>
          <w:p w14:paraId="0E0CEA3E" w14:textId="77777777" w:rsidR="002C0985" w:rsidRDefault="002C0985" w:rsidP="002C0985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14:paraId="20830FF6" w14:textId="0DF8BE18" w:rsidR="002C0985" w:rsidRDefault="00D1367C" w:rsidP="002C0985">
            <w:pPr>
              <w:pStyle w:val="StandaardKlein"/>
            </w:pPr>
            <w:r>
              <w:t>Pa</w:t>
            </w:r>
            <w:r w:rsidR="00D20401">
              <w:t>rticipatiewet</w:t>
            </w:r>
          </w:p>
        </w:tc>
        <w:tc>
          <w:tcPr>
            <w:tcW w:w="1509" w:type="dxa"/>
            <w:gridSpan w:val="2"/>
            <w:vAlign w:val="center"/>
          </w:tcPr>
          <w:p w14:paraId="5F081620" w14:textId="77777777" w:rsidR="002C0985" w:rsidRDefault="002C0985" w:rsidP="002C0985">
            <w:pPr>
              <w:pStyle w:val="StandaardKlein"/>
            </w:pPr>
            <w:r>
              <w:t>Zaaknummer</w:t>
            </w:r>
          </w:p>
        </w:tc>
        <w:tc>
          <w:tcPr>
            <w:tcW w:w="209" w:type="dxa"/>
            <w:vAlign w:val="center"/>
          </w:tcPr>
          <w:p w14:paraId="5445A796" w14:textId="77777777" w:rsidR="002C0985" w:rsidRDefault="002C0985" w:rsidP="002C0985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14:paraId="0F3AF6CB" w14:textId="77777777" w:rsidR="002C0985" w:rsidRPr="00C32A1B" w:rsidRDefault="002C0985" w:rsidP="002C0985">
            <w:pPr>
              <w:pStyle w:val="StandaardKlein"/>
            </w:pPr>
          </w:p>
        </w:tc>
      </w:tr>
      <w:tr w:rsidR="002C0985" w14:paraId="491CD362" w14:textId="77777777" w:rsidTr="00053C6E">
        <w:trPr>
          <w:cantSplit/>
        </w:trPr>
        <w:tc>
          <w:tcPr>
            <w:tcW w:w="1568" w:type="dxa"/>
            <w:vAlign w:val="center"/>
          </w:tcPr>
          <w:p w14:paraId="130D6AFC" w14:textId="42453530" w:rsidR="002C0985" w:rsidRPr="00AE36FF" w:rsidRDefault="00AE36FF" w:rsidP="002C0985">
            <w:pPr>
              <w:pStyle w:val="StandaardKlein"/>
              <w:rPr>
                <w:rFonts w:cs="Arial"/>
              </w:rPr>
            </w:pPr>
            <w:r w:rsidRPr="00AE36FF">
              <w:rPr>
                <w:rFonts w:cs="Arial"/>
              </w:rPr>
              <w:t>Telefoonnummer</w:t>
            </w:r>
          </w:p>
        </w:tc>
        <w:tc>
          <w:tcPr>
            <w:tcW w:w="203" w:type="dxa"/>
            <w:vAlign w:val="center"/>
          </w:tcPr>
          <w:p w14:paraId="04CE1101" w14:textId="77777777" w:rsidR="002C0985" w:rsidRPr="00AE36FF" w:rsidRDefault="002C0985" w:rsidP="002C0985">
            <w:pPr>
              <w:pStyle w:val="StandaardKlein"/>
              <w:rPr>
                <w:rFonts w:cs="Arial"/>
              </w:rPr>
            </w:pPr>
          </w:p>
        </w:tc>
        <w:tc>
          <w:tcPr>
            <w:tcW w:w="3419" w:type="dxa"/>
            <w:vAlign w:val="center"/>
          </w:tcPr>
          <w:p w14:paraId="706F0377" w14:textId="6E29C036" w:rsidR="002C0985" w:rsidRPr="00AE36FF" w:rsidRDefault="00D1367C" w:rsidP="00D1367C">
            <w:pPr>
              <w:pStyle w:val="StandaardKlein"/>
              <w:rPr>
                <w:rFonts w:cs="Arial"/>
              </w:rPr>
            </w:pPr>
            <w:r>
              <w:rPr>
                <w:rFonts w:cs="Arial"/>
              </w:rPr>
              <w:t xml:space="preserve">072 888 </w:t>
            </w:r>
            <w:r w:rsidR="00AE36FF" w:rsidRPr="00AE36FF">
              <w:rPr>
                <w:rFonts w:cs="Arial"/>
              </w:rPr>
              <w:t>0000</w:t>
            </w:r>
            <w:r w:rsidR="00551BBD">
              <w:rPr>
                <w:rFonts w:cs="Arial"/>
              </w:rPr>
              <w:t xml:space="preserve"> (optie 1)</w:t>
            </w:r>
          </w:p>
        </w:tc>
        <w:tc>
          <w:tcPr>
            <w:tcW w:w="1509" w:type="dxa"/>
            <w:gridSpan w:val="2"/>
            <w:vAlign w:val="center"/>
          </w:tcPr>
          <w:p w14:paraId="6DE4DD98" w14:textId="44DA4631" w:rsidR="002C0985" w:rsidRDefault="00AE36FF" w:rsidP="002C0985">
            <w:pPr>
              <w:pStyle w:val="StandaardKlein"/>
            </w:pPr>
            <w:r>
              <w:t>Verzenddatum</w:t>
            </w:r>
          </w:p>
        </w:tc>
        <w:tc>
          <w:tcPr>
            <w:tcW w:w="209" w:type="dxa"/>
            <w:vAlign w:val="center"/>
          </w:tcPr>
          <w:p w14:paraId="001609AF" w14:textId="77777777" w:rsidR="002C0985" w:rsidRDefault="002C0985" w:rsidP="002C0985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14:paraId="687E1C9E" w14:textId="77777777" w:rsidR="002C0985" w:rsidRPr="00C32A1B" w:rsidRDefault="002C0985" w:rsidP="002C0985">
            <w:pPr>
              <w:pStyle w:val="StandaardKlein"/>
            </w:pPr>
          </w:p>
        </w:tc>
      </w:tr>
      <w:tr w:rsidR="002C0985" w:rsidRPr="00580ED0" w14:paraId="5D04CA20" w14:textId="77777777" w:rsidTr="00053C6E">
        <w:trPr>
          <w:cantSplit/>
          <w:trHeight w:val="203"/>
        </w:trPr>
        <w:tc>
          <w:tcPr>
            <w:tcW w:w="1568" w:type="dxa"/>
            <w:vAlign w:val="center"/>
          </w:tcPr>
          <w:p w14:paraId="6F841504" w14:textId="77777777" w:rsidR="002C0985" w:rsidRPr="00580ED0" w:rsidRDefault="002C0985" w:rsidP="002C0985">
            <w:pPr>
              <w:rPr>
                <w:rFonts w:cs="Arial"/>
                <w:sz w:val="18"/>
                <w:szCs w:val="18"/>
              </w:rPr>
            </w:pPr>
            <w:r w:rsidRPr="00580ED0">
              <w:rPr>
                <w:rFonts w:cs="Arial"/>
                <w:sz w:val="18"/>
                <w:szCs w:val="18"/>
              </w:rPr>
              <w:t>Onderwerp</w:t>
            </w:r>
          </w:p>
        </w:tc>
        <w:tc>
          <w:tcPr>
            <w:tcW w:w="203" w:type="dxa"/>
            <w:vAlign w:val="center"/>
          </w:tcPr>
          <w:p w14:paraId="39272E98" w14:textId="77777777" w:rsidR="002C0985" w:rsidRPr="00580ED0" w:rsidRDefault="002C0985" w:rsidP="002C0985">
            <w:pPr>
              <w:rPr>
                <w:rFonts w:cs="Arial"/>
                <w:sz w:val="18"/>
                <w:szCs w:val="18"/>
              </w:rPr>
            </w:pPr>
            <w:r w:rsidRPr="00580ED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97" w:type="dxa"/>
            <w:gridSpan w:val="5"/>
            <w:vAlign w:val="center"/>
          </w:tcPr>
          <w:p w14:paraId="2F3345AD" w14:textId="48E37413" w:rsidR="002C0985" w:rsidRPr="00580ED0" w:rsidRDefault="00AE36FF" w:rsidP="002C0985">
            <w:pPr>
              <w:rPr>
                <w:rFonts w:cs="Arial"/>
                <w:sz w:val="18"/>
                <w:szCs w:val="18"/>
              </w:rPr>
            </w:pPr>
            <w:r w:rsidRPr="00580ED0">
              <w:rPr>
                <w:rFonts w:cs="Arial"/>
                <w:sz w:val="18"/>
                <w:szCs w:val="18"/>
              </w:rPr>
              <w:t xml:space="preserve">Hulp bij problemen door de </w:t>
            </w:r>
            <w:r w:rsidR="00580ED0" w:rsidRPr="00580ED0">
              <w:rPr>
                <w:sz w:val="18"/>
                <w:szCs w:val="18"/>
              </w:rPr>
              <w:t>kindertoeslagenaffaire</w:t>
            </w:r>
          </w:p>
        </w:tc>
      </w:tr>
    </w:tbl>
    <w:p w14:paraId="5665F7DA" w14:textId="77777777" w:rsidR="003A5A80" w:rsidRPr="00580ED0" w:rsidRDefault="003A5A80" w:rsidP="003A5A80">
      <w:pPr>
        <w:rPr>
          <w:sz w:val="18"/>
          <w:szCs w:val="18"/>
        </w:rPr>
      </w:pPr>
    </w:p>
    <w:p w14:paraId="29658A97" w14:textId="77777777" w:rsidR="007555D9" w:rsidRDefault="007555D9" w:rsidP="003A5A80">
      <w:pPr>
        <w:rPr>
          <w:rFonts w:cs="Arial"/>
          <w:szCs w:val="22"/>
        </w:rPr>
      </w:pPr>
    </w:p>
    <w:p w14:paraId="37829C8C" w14:textId="77777777" w:rsidR="007555D9" w:rsidRDefault="007555D9" w:rsidP="003A5A80">
      <w:pPr>
        <w:rPr>
          <w:rFonts w:cs="Arial"/>
          <w:szCs w:val="22"/>
        </w:rPr>
      </w:pPr>
    </w:p>
    <w:p w14:paraId="20E23D57" w14:textId="763BA37D" w:rsidR="003A5A80" w:rsidRPr="00E2475E" w:rsidRDefault="00E2475E" w:rsidP="003A5A80">
      <w:pPr>
        <w:rPr>
          <w:rFonts w:cs="Arial"/>
          <w:szCs w:val="22"/>
        </w:rPr>
      </w:pPr>
      <w:r>
        <w:rPr>
          <w:rFonts w:cs="Arial"/>
          <w:szCs w:val="22"/>
        </w:rPr>
        <w:t>Geachte mevrouw/</w:t>
      </w:r>
      <w:r w:rsidR="00580ED0">
        <w:rPr>
          <w:rFonts w:cs="Arial"/>
          <w:szCs w:val="22"/>
        </w:rPr>
        <w:t>heer</w:t>
      </w:r>
      <w:r w:rsidR="003A5A80" w:rsidRPr="00E2475E">
        <w:rPr>
          <w:rFonts w:cs="Arial"/>
          <w:szCs w:val="22"/>
        </w:rPr>
        <w:t xml:space="preserve">, </w:t>
      </w:r>
    </w:p>
    <w:p w14:paraId="2257EF99" w14:textId="77777777" w:rsidR="003A5A80" w:rsidRPr="00E2475E" w:rsidRDefault="003A5A80" w:rsidP="003A5A80">
      <w:pPr>
        <w:rPr>
          <w:rFonts w:cs="Arial"/>
          <w:szCs w:val="22"/>
        </w:rPr>
      </w:pPr>
    </w:p>
    <w:p w14:paraId="58E8CB5A" w14:textId="77777777" w:rsidR="00580ED0" w:rsidRDefault="00E2475E" w:rsidP="00E2475E">
      <w:pPr>
        <w:rPr>
          <w:rFonts w:cs="Arial"/>
          <w:szCs w:val="22"/>
        </w:rPr>
      </w:pPr>
      <w:r w:rsidRPr="00E2475E">
        <w:rPr>
          <w:rFonts w:cs="Arial"/>
          <w:szCs w:val="22"/>
        </w:rPr>
        <w:t xml:space="preserve">De Belastingdienst heeft </w:t>
      </w:r>
      <w:r w:rsidRPr="00580ED0">
        <w:rPr>
          <w:rFonts w:cs="Arial"/>
          <w:szCs w:val="22"/>
        </w:rPr>
        <w:t xml:space="preserve">ons geïnformeerd dat u gedupeerde bent </w:t>
      </w:r>
      <w:r w:rsidR="00580ED0" w:rsidRPr="00580ED0">
        <w:t>als gevolg van de kindertoeslagenaffaire</w:t>
      </w:r>
      <w:r w:rsidRPr="00580ED0">
        <w:rPr>
          <w:rFonts w:cs="Arial"/>
          <w:szCs w:val="22"/>
        </w:rPr>
        <w:t xml:space="preserve">. </w:t>
      </w:r>
    </w:p>
    <w:p w14:paraId="7F228EAB" w14:textId="77777777" w:rsidR="00580ED0" w:rsidRDefault="00580ED0" w:rsidP="00E2475E">
      <w:pPr>
        <w:rPr>
          <w:rFonts w:cs="Arial"/>
          <w:szCs w:val="22"/>
        </w:rPr>
      </w:pPr>
    </w:p>
    <w:p w14:paraId="61000B74" w14:textId="6BC83E90" w:rsidR="00E2475E" w:rsidRDefault="00E2475E" w:rsidP="00E2475E">
      <w:pPr>
        <w:rPr>
          <w:rFonts w:cs="Arial"/>
          <w:szCs w:val="22"/>
        </w:rPr>
      </w:pPr>
      <w:r w:rsidRPr="00E2475E">
        <w:rPr>
          <w:rFonts w:cs="Arial"/>
          <w:szCs w:val="22"/>
        </w:rPr>
        <w:t xml:space="preserve">Wij realiseren ons dat u </w:t>
      </w:r>
      <w:r w:rsidR="00F81916">
        <w:rPr>
          <w:rFonts w:cs="Arial"/>
          <w:szCs w:val="22"/>
        </w:rPr>
        <w:t>misschien</w:t>
      </w:r>
      <w:r w:rsidR="00240CCC">
        <w:rPr>
          <w:rFonts w:cs="Arial"/>
          <w:szCs w:val="22"/>
        </w:rPr>
        <w:t xml:space="preserve"> </w:t>
      </w:r>
      <w:r w:rsidRPr="00E2475E">
        <w:rPr>
          <w:rFonts w:cs="Arial"/>
          <w:szCs w:val="22"/>
        </w:rPr>
        <w:t>al lange tijd in een bijzonder moeilijke situatie zit</w:t>
      </w:r>
      <w:r>
        <w:rPr>
          <w:rFonts w:cs="Arial"/>
          <w:szCs w:val="22"/>
        </w:rPr>
        <w:t xml:space="preserve">. </w:t>
      </w:r>
      <w:r w:rsidR="00E252F1">
        <w:rPr>
          <w:rFonts w:cs="Arial"/>
          <w:szCs w:val="22"/>
        </w:rPr>
        <w:br/>
      </w:r>
      <w:r w:rsidRPr="00E2475E">
        <w:rPr>
          <w:rFonts w:cs="Arial"/>
          <w:szCs w:val="22"/>
        </w:rPr>
        <w:t>De gemeent</w:t>
      </w:r>
      <w:r>
        <w:rPr>
          <w:rFonts w:cs="Arial"/>
          <w:szCs w:val="22"/>
        </w:rPr>
        <w:t xml:space="preserve">e Bergen </w:t>
      </w:r>
      <w:r w:rsidR="00E252F1">
        <w:rPr>
          <w:rFonts w:cs="Arial"/>
          <w:szCs w:val="22"/>
        </w:rPr>
        <w:t>wil u helpen</w:t>
      </w:r>
      <w:r w:rsidR="00957D61">
        <w:rPr>
          <w:rFonts w:cs="Arial"/>
          <w:szCs w:val="22"/>
        </w:rPr>
        <w:t xml:space="preserve"> </w:t>
      </w:r>
      <w:r w:rsidRPr="00E2475E">
        <w:rPr>
          <w:rFonts w:cs="Arial"/>
          <w:szCs w:val="22"/>
        </w:rPr>
        <w:t xml:space="preserve">bij het oplossen van </w:t>
      </w:r>
      <w:r w:rsidR="00957D61">
        <w:rPr>
          <w:rFonts w:cs="Arial"/>
          <w:szCs w:val="22"/>
        </w:rPr>
        <w:t>uw</w:t>
      </w:r>
      <w:r w:rsidR="00240CCC">
        <w:rPr>
          <w:rFonts w:cs="Arial"/>
          <w:szCs w:val="22"/>
        </w:rPr>
        <w:t xml:space="preserve"> problemen</w:t>
      </w:r>
      <w:r w:rsidR="00E252F1">
        <w:rPr>
          <w:rFonts w:cs="Arial"/>
          <w:szCs w:val="22"/>
        </w:rPr>
        <w:t xml:space="preserve">. We blijven ook met u in contact als </w:t>
      </w:r>
      <w:r w:rsidRPr="00E2475E">
        <w:rPr>
          <w:rFonts w:cs="Arial"/>
          <w:szCs w:val="22"/>
        </w:rPr>
        <w:t xml:space="preserve">andere instanties </w:t>
      </w:r>
      <w:r w:rsidR="00E252F1">
        <w:rPr>
          <w:rFonts w:cs="Arial"/>
          <w:szCs w:val="22"/>
        </w:rPr>
        <w:t>u verder helpen.</w:t>
      </w:r>
    </w:p>
    <w:p w14:paraId="2D209870" w14:textId="77777777" w:rsidR="00AE36FF" w:rsidRPr="00E2475E" w:rsidRDefault="00AE36FF" w:rsidP="00E2475E">
      <w:pPr>
        <w:rPr>
          <w:rFonts w:cs="Arial"/>
          <w:szCs w:val="22"/>
        </w:rPr>
      </w:pPr>
    </w:p>
    <w:p w14:paraId="3782C34B" w14:textId="16F658A9" w:rsidR="00E2475E" w:rsidRPr="00E2475E" w:rsidRDefault="00AE36FF" w:rsidP="001114E1">
      <w:pPr>
        <w:pStyle w:val="Lijstalinea"/>
        <w:numPr>
          <w:ilvl w:val="0"/>
          <w:numId w:val="8"/>
        </w:numPr>
      </w:pPr>
      <w:r>
        <w:t>Wij</w:t>
      </w:r>
      <w:r w:rsidR="00E2475E" w:rsidRPr="00E2475E">
        <w:t xml:space="preserve"> </w:t>
      </w:r>
      <w:r>
        <w:t xml:space="preserve">helpen </w:t>
      </w:r>
      <w:r w:rsidR="00D55539">
        <w:t xml:space="preserve">u </w:t>
      </w:r>
      <w:r>
        <w:t xml:space="preserve">bij problemen met uw woonsituatie, zorg, werk, schulden, gezin en </w:t>
      </w:r>
      <w:r w:rsidR="00E2475E" w:rsidRPr="00E2475E">
        <w:t>opvoeding van kinderen</w:t>
      </w:r>
      <w:r w:rsidR="00E252F1">
        <w:t>.</w:t>
      </w:r>
    </w:p>
    <w:p w14:paraId="40AC4B21" w14:textId="77777777" w:rsidR="00AE36FF" w:rsidRDefault="00AE36FF" w:rsidP="00AE36FF"/>
    <w:p w14:paraId="1F83FA35" w14:textId="60F09E6F" w:rsidR="00E2475E" w:rsidRPr="00E2475E" w:rsidRDefault="00E252F1" w:rsidP="001114E1">
      <w:pPr>
        <w:pStyle w:val="Lijstalinea"/>
        <w:numPr>
          <w:ilvl w:val="0"/>
          <w:numId w:val="8"/>
        </w:numPr>
      </w:pPr>
      <w:r>
        <w:t xml:space="preserve">Wij helpen </w:t>
      </w:r>
      <w:r w:rsidR="001114E1">
        <w:t xml:space="preserve">u </w:t>
      </w:r>
      <w:r w:rsidR="00E2475E" w:rsidRPr="00E2475E">
        <w:t>met uitstel van betalingen en (onder voorwaarden) kwijtschelding van schulden bij de gemeente.</w:t>
      </w:r>
    </w:p>
    <w:p w14:paraId="0806D641" w14:textId="624470C1" w:rsidR="00707E5C" w:rsidRDefault="00E2475E" w:rsidP="00E252F1">
      <w:pPr>
        <w:pStyle w:val="Geenafstand"/>
      </w:pPr>
      <w:r w:rsidRPr="00E252F1">
        <w:rPr>
          <w:szCs w:val="22"/>
        </w:rPr>
        <w:br/>
      </w:r>
      <w:r w:rsidR="00E252F1" w:rsidRPr="00A35B02">
        <w:rPr>
          <w:rStyle w:val="Kop2Char"/>
          <w:rFonts w:ascii="Arial" w:hAnsi="Arial" w:cs="Arial"/>
          <w:b/>
          <w:color w:val="auto"/>
          <w:sz w:val="22"/>
          <w:szCs w:val="22"/>
        </w:rPr>
        <w:t>Neem contact met ons op</w:t>
      </w:r>
      <w:r w:rsidR="00E252F1">
        <w:br/>
      </w:r>
      <w:r w:rsidR="000A2274" w:rsidRPr="00E252F1">
        <w:t>U kunt een afspraak maken via</w:t>
      </w:r>
      <w:r w:rsidR="000A2274">
        <w:t xml:space="preserve"> 072 888 0000</w:t>
      </w:r>
      <w:r w:rsidR="000A2274" w:rsidRPr="00E252F1">
        <w:t xml:space="preserve"> </w:t>
      </w:r>
      <w:r w:rsidR="00D1367C">
        <w:t xml:space="preserve">(kies optie 1) </w:t>
      </w:r>
      <w:r w:rsidR="000A2274" w:rsidRPr="00E252F1">
        <w:t>of mail naa</w:t>
      </w:r>
      <w:r w:rsidR="00D724FA">
        <w:t xml:space="preserve">r </w:t>
      </w:r>
      <w:hyperlink r:id="rId8" w:history="1">
        <w:r w:rsidR="00707E5C" w:rsidRPr="00890623">
          <w:rPr>
            <w:rStyle w:val="Hyperlink"/>
          </w:rPr>
          <w:t>hersteloperatie@bergen-nh.nl</w:t>
        </w:r>
      </w:hyperlink>
      <w:r w:rsidR="000A2274" w:rsidRPr="00E252F1">
        <w:t>.</w:t>
      </w:r>
    </w:p>
    <w:p w14:paraId="252276BB" w14:textId="09562307" w:rsidR="00E2475E" w:rsidRPr="00E252F1" w:rsidRDefault="00E252F1" w:rsidP="00E252F1">
      <w:pPr>
        <w:pStyle w:val="Geenafstand"/>
      </w:pPr>
      <w:bookmarkStart w:id="0" w:name="_GoBack"/>
      <w:bookmarkEnd w:id="0"/>
      <w:r>
        <w:br/>
      </w:r>
      <w:r w:rsidR="00AE36FF" w:rsidRPr="00E252F1">
        <w:t xml:space="preserve">Wij bespreken </w:t>
      </w:r>
      <w:r>
        <w:t xml:space="preserve">daarna </w:t>
      </w:r>
      <w:r w:rsidR="00AE36FF" w:rsidRPr="00E252F1">
        <w:t xml:space="preserve">hoe wij u het beste kunnen helpen. Dat kan </w:t>
      </w:r>
      <w:r w:rsidR="00240CCC" w:rsidRPr="00E252F1">
        <w:t xml:space="preserve">op het gemeentehuis, maar we kunnen ook bij u thuis langskomen. Alles wat wij bespreken is vertrouwelijk, </w:t>
      </w:r>
      <w:r w:rsidR="00D20401" w:rsidRPr="00E252F1">
        <w:t>wij</w:t>
      </w:r>
      <w:r w:rsidR="00240CCC" w:rsidRPr="00E252F1">
        <w:t xml:space="preserve"> geven niets door aan andere instanties*.</w:t>
      </w:r>
    </w:p>
    <w:p w14:paraId="52442D02" w14:textId="77777777" w:rsidR="00D20401" w:rsidRDefault="00D20401" w:rsidP="00E2475E">
      <w:pPr>
        <w:rPr>
          <w:rFonts w:ascii="HelveticaNeueLT Std Lt" w:hAnsi="HelveticaNeueLT Std Lt"/>
        </w:rPr>
      </w:pPr>
    </w:p>
    <w:p w14:paraId="1C7F7B5F" w14:textId="102FAE6B" w:rsidR="00D20401" w:rsidRDefault="00D20401" w:rsidP="00E2475E">
      <w:pPr>
        <w:rPr>
          <w:rFonts w:cs="Arial"/>
        </w:rPr>
      </w:pPr>
      <w:r w:rsidRPr="00D55539">
        <w:rPr>
          <w:rFonts w:cs="Arial"/>
        </w:rPr>
        <w:t>Wij bellen u binnenkort om te vragen of u nog hulp van de gemeente nodig heeft.</w:t>
      </w:r>
    </w:p>
    <w:p w14:paraId="03B4114E" w14:textId="77777777" w:rsidR="00D55539" w:rsidRPr="00D55539" w:rsidRDefault="00D55539" w:rsidP="00E2475E">
      <w:pPr>
        <w:rPr>
          <w:rFonts w:cs="Arial"/>
        </w:rPr>
      </w:pPr>
    </w:p>
    <w:p w14:paraId="7513C57F" w14:textId="7602FAE6" w:rsidR="001114E1" w:rsidRPr="001114E1" w:rsidRDefault="001114E1" w:rsidP="00E2475E">
      <w:pPr>
        <w:rPr>
          <w:rFonts w:cs="Arial"/>
          <w:b/>
        </w:rPr>
      </w:pPr>
      <w:r w:rsidRPr="001114E1">
        <w:rPr>
          <w:b/>
        </w:rPr>
        <w:t>Blijf niet zitten met uw vragen, we zoeken samen naar een oplossing.</w:t>
      </w:r>
    </w:p>
    <w:p w14:paraId="1A9B6524" w14:textId="77777777" w:rsidR="00D20401" w:rsidRPr="00E2475E" w:rsidRDefault="00D20401" w:rsidP="00E2475E">
      <w:pPr>
        <w:rPr>
          <w:rFonts w:cs="Arial"/>
          <w:szCs w:val="22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039"/>
        <w:gridCol w:w="4111"/>
      </w:tblGrid>
      <w:tr w:rsidR="00580ED0" w:rsidRPr="001A3CEA" w14:paraId="308F7A7C" w14:textId="77777777" w:rsidTr="009867DA">
        <w:tc>
          <w:tcPr>
            <w:tcW w:w="8150" w:type="dxa"/>
            <w:gridSpan w:val="2"/>
          </w:tcPr>
          <w:p w14:paraId="08188ABF" w14:textId="77777777" w:rsidR="00580ED0" w:rsidRPr="001A3CEA" w:rsidRDefault="00580ED0" w:rsidP="009867DA">
            <w:r w:rsidRPr="001A3CEA">
              <w:t>Met vriendelijke groet,</w:t>
            </w:r>
          </w:p>
        </w:tc>
      </w:tr>
      <w:tr w:rsidR="00580ED0" w:rsidRPr="001A3CEA" w14:paraId="30427D32" w14:textId="77777777" w:rsidTr="009867DA">
        <w:tc>
          <w:tcPr>
            <w:tcW w:w="8150" w:type="dxa"/>
            <w:gridSpan w:val="2"/>
          </w:tcPr>
          <w:p w14:paraId="0B5AAA43" w14:textId="77777777" w:rsidR="00580ED0" w:rsidRPr="001A3CEA" w:rsidRDefault="00580ED0" w:rsidP="009867DA">
            <w:r w:rsidRPr="001A3CEA">
              <w:rPr>
                <w:rFonts w:cs="Arial"/>
                <w:noProof/>
                <w:szCs w:val="22"/>
              </w:rPr>
              <w:t>namens burgemeester en wethouders van Bergen</w:t>
            </w:r>
            <w:r w:rsidRPr="001A3CEA">
              <w:t>,</w:t>
            </w:r>
          </w:p>
        </w:tc>
      </w:tr>
      <w:tr w:rsidR="00580ED0" w:rsidRPr="001A3CEA" w14:paraId="6D290B96" w14:textId="77777777" w:rsidTr="009867DA">
        <w:trPr>
          <w:trHeight w:hRule="exact" w:val="1134"/>
        </w:trPr>
        <w:tc>
          <w:tcPr>
            <w:tcW w:w="4039" w:type="dxa"/>
          </w:tcPr>
          <w:p w14:paraId="01C9AB21" w14:textId="77777777" w:rsidR="00580ED0" w:rsidRPr="001A3CEA" w:rsidRDefault="00580ED0" w:rsidP="009867DA">
            <w:bookmarkStart w:id="1" w:name="handtek"/>
            <w:bookmarkEnd w:id="1"/>
          </w:p>
        </w:tc>
        <w:tc>
          <w:tcPr>
            <w:tcW w:w="4111" w:type="dxa"/>
          </w:tcPr>
          <w:p w14:paraId="30B6BACD" w14:textId="77777777" w:rsidR="00580ED0" w:rsidRPr="001A3CEA" w:rsidRDefault="00580ED0" w:rsidP="009867DA">
            <w:bookmarkStart w:id="2" w:name="handtek1"/>
            <w:bookmarkEnd w:id="2"/>
          </w:p>
        </w:tc>
      </w:tr>
      <w:tr w:rsidR="00580ED0" w:rsidRPr="001A3CEA" w14:paraId="485DEA8E" w14:textId="77777777" w:rsidTr="009867DA">
        <w:tc>
          <w:tcPr>
            <w:tcW w:w="4039" w:type="dxa"/>
          </w:tcPr>
          <w:p w14:paraId="5AAE646A" w14:textId="77777777" w:rsidR="00580ED0" w:rsidRPr="001A3CEA" w:rsidRDefault="00580ED0" w:rsidP="009867DA">
            <w:r w:rsidRPr="001A3CEA">
              <w:t xml:space="preserve">mr. M.N. (Martijn) Schroor </w:t>
            </w:r>
          </w:p>
        </w:tc>
        <w:tc>
          <w:tcPr>
            <w:tcW w:w="4111" w:type="dxa"/>
          </w:tcPr>
          <w:p w14:paraId="6F4F1823" w14:textId="77777777" w:rsidR="00580ED0" w:rsidRPr="001A3CEA" w:rsidRDefault="00580ED0" w:rsidP="009867DA">
            <w:r w:rsidRPr="001A3CEA">
              <w:rPr>
                <w:rFonts w:cs="Arial"/>
                <w:lang w:val="nl"/>
              </w:rPr>
              <w:t>dr. J.P. (Peter) Rehwinkel</w:t>
            </w:r>
          </w:p>
        </w:tc>
      </w:tr>
      <w:tr w:rsidR="00580ED0" w:rsidRPr="001A3CEA" w14:paraId="6CF8C883" w14:textId="77777777" w:rsidTr="009867DA">
        <w:tc>
          <w:tcPr>
            <w:tcW w:w="4039" w:type="dxa"/>
          </w:tcPr>
          <w:p w14:paraId="55FC1C88" w14:textId="77777777" w:rsidR="00580ED0" w:rsidRPr="001A3CEA" w:rsidRDefault="00580ED0" w:rsidP="009867DA">
            <w:r w:rsidRPr="001A3CEA">
              <w:t>secretaris</w:t>
            </w:r>
          </w:p>
        </w:tc>
        <w:tc>
          <w:tcPr>
            <w:tcW w:w="4111" w:type="dxa"/>
          </w:tcPr>
          <w:p w14:paraId="43DF6A2B" w14:textId="77777777" w:rsidR="00580ED0" w:rsidRPr="001A3CEA" w:rsidRDefault="00580ED0" w:rsidP="009867DA">
            <w:r w:rsidRPr="001A3CEA">
              <w:t>burgemeester</w:t>
            </w:r>
          </w:p>
        </w:tc>
      </w:tr>
    </w:tbl>
    <w:p w14:paraId="6CC3F26F" w14:textId="77777777" w:rsidR="00D20401" w:rsidRPr="00E2475E" w:rsidRDefault="00D20401" w:rsidP="00E2475E">
      <w:pPr>
        <w:rPr>
          <w:rFonts w:cs="Arial"/>
          <w:szCs w:val="22"/>
        </w:rPr>
      </w:pPr>
    </w:p>
    <w:p w14:paraId="1B6780C6" w14:textId="77777777" w:rsidR="00D20401" w:rsidRDefault="00D20401">
      <w:pPr>
        <w:spacing w:after="160" w:line="259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46D23012" w14:textId="77777777" w:rsidR="00F81916" w:rsidRDefault="00F81916" w:rsidP="00BB4C60">
      <w:pPr>
        <w:rPr>
          <w:rFonts w:cs="Arial"/>
          <w:b/>
          <w:bCs/>
          <w:szCs w:val="22"/>
        </w:rPr>
      </w:pPr>
    </w:p>
    <w:p w14:paraId="088B0021" w14:textId="77777777" w:rsidR="00F81916" w:rsidRDefault="00F81916" w:rsidP="00BB4C60">
      <w:pPr>
        <w:rPr>
          <w:rFonts w:cs="Arial"/>
          <w:b/>
          <w:bCs/>
          <w:szCs w:val="22"/>
        </w:rPr>
      </w:pPr>
    </w:p>
    <w:p w14:paraId="5790ABE8" w14:textId="77777777" w:rsidR="00F81916" w:rsidRDefault="00F81916" w:rsidP="00BB4C60">
      <w:pPr>
        <w:rPr>
          <w:rFonts w:cs="Arial"/>
          <w:b/>
          <w:bCs/>
          <w:szCs w:val="22"/>
        </w:rPr>
      </w:pPr>
    </w:p>
    <w:p w14:paraId="641FCCC7" w14:textId="77777777" w:rsidR="00F81916" w:rsidRDefault="00F81916" w:rsidP="00BB4C60">
      <w:pPr>
        <w:rPr>
          <w:rFonts w:cs="Arial"/>
          <w:b/>
          <w:bCs/>
          <w:szCs w:val="22"/>
        </w:rPr>
      </w:pPr>
    </w:p>
    <w:p w14:paraId="1C669F96" w14:textId="77777777" w:rsidR="00F81916" w:rsidRDefault="00F81916" w:rsidP="00BB4C60">
      <w:pPr>
        <w:rPr>
          <w:rFonts w:cs="Arial"/>
          <w:b/>
          <w:bCs/>
          <w:szCs w:val="22"/>
        </w:rPr>
      </w:pPr>
    </w:p>
    <w:p w14:paraId="28050221" w14:textId="77777777" w:rsidR="00F81916" w:rsidRDefault="00F81916" w:rsidP="00BB4C60">
      <w:pPr>
        <w:rPr>
          <w:rFonts w:cs="Arial"/>
          <w:b/>
          <w:bCs/>
          <w:szCs w:val="22"/>
        </w:rPr>
      </w:pPr>
    </w:p>
    <w:p w14:paraId="632F6E26" w14:textId="77777777" w:rsidR="00F81916" w:rsidRDefault="00F81916" w:rsidP="00BB4C60">
      <w:pPr>
        <w:rPr>
          <w:rFonts w:cs="Arial"/>
          <w:b/>
          <w:bCs/>
          <w:szCs w:val="22"/>
        </w:rPr>
      </w:pPr>
    </w:p>
    <w:p w14:paraId="2DA1908E" w14:textId="77777777" w:rsidR="00F81916" w:rsidRDefault="00F81916" w:rsidP="00BB4C60">
      <w:pPr>
        <w:rPr>
          <w:rFonts w:cs="Arial"/>
          <w:b/>
          <w:bCs/>
          <w:szCs w:val="22"/>
        </w:rPr>
      </w:pPr>
    </w:p>
    <w:p w14:paraId="7277B609" w14:textId="77777777" w:rsidR="00D724FA" w:rsidRPr="004010A8" w:rsidRDefault="00D724FA" w:rsidP="00D724FA">
      <w:pPr>
        <w:spacing w:after="160" w:line="259" w:lineRule="auto"/>
        <w:rPr>
          <w:rFonts w:cs="Arial"/>
          <w:b/>
          <w:bCs/>
          <w:szCs w:val="22"/>
        </w:rPr>
      </w:pPr>
      <w:r>
        <w:rPr>
          <w:b/>
          <w:bCs/>
        </w:rPr>
        <w:t>Uw privacy</w:t>
      </w:r>
    </w:p>
    <w:p w14:paraId="758F6483" w14:textId="77777777" w:rsidR="00D724FA" w:rsidRPr="0008182D" w:rsidRDefault="00D724FA" w:rsidP="00D724FA">
      <w:r>
        <w:t>Van de Belastingdienst hebben wij uw naam, woonplaats, telefoonnummer en</w:t>
      </w:r>
      <w:r w:rsidRPr="0008182D">
        <w:t xml:space="preserve"> geboortedatum ontvangen. De gemeente </w:t>
      </w:r>
      <w:r>
        <w:t>gebruikt</w:t>
      </w:r>
      <w:r w:rsidRPr="0008182D">
        <w:t xml:space="preserve"> uw persoonsgegevens </w:t>
      </w:r>
      <w:r>
        <w:t xml:space="preserve">alleen </w:t>
      </w:r>
      <w:r w:rsidRPr="0008182D">
        <w:t>om u te informeren en ondersteuning te bieden. Wij gaan zorgvuldig om met uw persoonsgegevens.</w:t>
      </w:r>
    </w:p>
    <w:p w14:paraId="190FEF80" w14:textId="77777777" w:rsidR="00D724FA" w:rsidRDefault="00D724FA" w:rsidP="00D724FA"/>
    <w:p w14:paraId="1363C95C" w14:textId="77777777" w:rsidR="00D724FA" w:rsidRDefault="00D724FA" w:rsidP="00D724FA">
      <w:r>
        <w:t>Wanneer u aangeeft dat u geen hulp van de gemeente wilt, verwijderen wij uw gegevens direct. In de overige gevallen verwijderen wij uw gegevens uiterlijk 1 oktober 2021.</w:t>
      </w:r>
      <w:r w:rsidRPr="007D4D55">
        <w:t xml:space="preserve"> Als u </w:t>
      </w:r>
      <w:r>
        <w:t xml:space="preserve">besluit </w:t>
      </w:r>
      <w:r w:rsidRPr="007D4D55">
        <w:t xml:space="preserve">gebruik </w:t>
      </w:r>
      <w:r>
        <w:t xml:space="preserve">te maken </w:t>
      </w:r>
      <w:r w:rsidRPr="007D4D55">
        <w:t>van een hu</w:t>
      </w:r>
      <w:r>
        <w:t>lptraject van de gemeente dan geldt</w:t>
      </w:r>
      <w:r w:rsidRPr="007D4D55">
        <w:t xml:space="preserve"> daarvoor een andere privacyregeling</w:t>
      </w:r>
      <w:r>
        <w:t>.</w:t>
      </w:r>
    </w:p>
    <w:p w14:paraId="76308950" w14:textId="77777777" w:rsidR="00D724FA" w:rsidRDefault="00D724FA" w:rsidP="00D724FA"/>
    <w:p w14:paraId="3F10B96C" w14:textId="2696CE20" w:rsidR="00D724FA" w:rsidRDefault="00D724FA" w:rsidP="00D724FA">
      <w:r w:rsidRPr="007D4D55">
        <w:t xml:space="preserve">De AVG geeft u een aantal rechten met betrekking tot uw persoonsgegevens. Zo heeft u bijvoorbeeld </w:t>
      </w:r>
      <w:r>
        <w:t xml:space="preserve">het recht om uw persoonsgegevens in te zien, te corrigeren en te laten verwijderen. U kunt hiervoor een verzoek indienen via </w:t>
      </w:r>
      <w:proofErr w:type="spellStart"/>
      <w:r>
        <w:t>DigiD</w:t>
      </w:r>
      <w:proofErr w:type="spellEnd"/>
      <w:r>
        <w:t xml:space="preserve"> o</w:t>
      </w:r>
      <w:r w:rsidRPr="00E05F69">
        <w:t xml:space="preserve">p </w:t>
      </w:r>
      <w:hyperlink r:id="rId9" w:history="1">
        <w:r w:rsidR="00402378" w:rsidRPr="007E3EF4">
          <w:rPr>
            <w:rStyle w:val="Hyperlink"/>
          </w:rPr>
          <w:t>www.bergen-nh.nl</w:t>
        </w:r>
      </w:hyperlink>
      <w:r>
        <w:t xml:space="preserve"> onder ‘verzoek persoonsgegevens’. </w:t>
      </w:r>
    </w:p>
    <w:p w14:paraId="7FA64BB5" w14:textId="77777777" w:rsidR="00D724FA" w:rsidRDefault="00D724FA" w:rsidP="00D724FA"/>
    <w:p w14:paraId="29B3590A" w14:textId="77777777" w:rsidR="00D724FA" w:rsidRDefault="00D724FA" w:rsidP="00D724FA">
      <w:pPr>
        <w:rPr>
          <w:rStyle w:val="Hyperlink"/>
        </w:rPr>
      </w:pPr>
      <w:r>
        <w:t>Bij vragen of klachten kunt u altijd terecht bij Nicole Makkes. Zij is</w:t>
      </w:r>
      <w:r>
        <w:rPr>
          <w:b/>
          <w:bCs/>
        </w:rPr>
        <w:t xml:space="preserve"> </w:t>
      </w:r>
      <w:r>
        <w:t>f</w:t>
      </w:r>
      <w:r w:rsidRPr="00E05F69">
        <w:t xml:space="preserve">unctionaris gegevensbescherming (FG) van de gemeente. Stuur een e-mail naar: </w:t>
      </w:r>
      <w:hyperlink r:id="rId10" w:history="1">
        <w:r w:rsidRPr="00E05F69">
          <w:rPr>
            <w:rStyle w:val="Hyperlink"/>
          </w:rPr>
          <w:t>fg@debuch.nl</w:t>
        </w:r>
      </w:hyperlink>
    </w:p>
    <w:p w14:paraId="606B98E4" w14:textId="77777777" w:rsidR="00D724FA" w:rsidRDefault="00D724FA" w:rsidP="00D724FA"/>
    <w:p w14:paraId="1AD54EE1" w14:textId="5B2DD232" w:rsidR="00D724FA" w:rsidRDefault="00D724FA" w:rsidP="00D72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Meer informatie staat op de website</w:t>
      </w:r>
      <w:r w:rsidRPr="00E05F69">
        <w:t xml:space="preserve">: </w:t>
      </w:r>
      <w:hyperlink r:id="rId11" w:history="1">
        <w:r w:rsidRPr="007E3EF4">
          <w:rPr>
            <w:rStyle w:val="Hyperlink"/>
          </w:rPr>
          <w:t>www.bergen-nh.nl</w:t>
        </w:r>
      </w:hyperlink>
      <w:r w:rsidRPr="00E05F69">
        <w:t xml:space="preserve"> onder zoekterm ‘Privacy’.</w:t>
      </w:r>
    </w:p>
    <w:p w14:paraId="043FBE5F" w14:textId="77777777" w:rsidR="00D724FA" w:rsidRPr="001119CC" w:rsidRDefault="00D724FA" w:rsidP="00D724FA">
      <w:pPr>
        <w:rPr>
          <w:rFonts w:asciiTheme="majorHAnsi" w:hAnsiTheme="majorHAnsi" w:cstheme="majorHAnsi"/>
        </w:rPr>
      </w:pPr>
    </w:p>
    <w:p w14:paraId="1C76F192" w14:textId="77777777" w:rsidR="00D724FA" w:rsidRPr="001119CC" w:rsidRDefault="00D724FA" w:rsidP="00D724FA">
      <w:pPr>
        <w:rPr>
          <w:rFonts w:asciiTheme="majorHAnsi" w:hAnsiTheme="majorHAnsi" w:cstheme="majorHAnsi"/>
        </w:rPr>
      </w:pPr>
    </w:p>
    <w:p w14:paraId="042EE3DB" w14:textId="33983D62" w:rsidR="00D20401" w:rsidRPr="0028287A" w:rsidRDefault="00D20401" w:rsidP="00D724FA">
      <w:pPr>
        <w:spacing w:after="240"/>
      </w:pPr>
    </w:p>
    <w:sectPr w:rsidR="00D20401" w:rsidRPr="0028287A" w:rsidSect="009A0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09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BDE4" w14:textId="77777777" w:rsidR="007C75C8" w:rsidRDefault="003154FA">
      <w:r>
        <w:separator/>
      </w:r>
    </w:p>
  </w:endnote>
  <w:endnote w:type="continuationSeparator" w:id="0">
    <w:p w14:paraId="1EB09575" w14:textId="77777777" w:rsidR="007C75C8" w:rsidRDefault="0031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: 3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F5F3" w14:textId="77777777" w:rsidR="004F3E5F" w:rsidRDefault="004F3E5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686" w14:textId="77777777" w:rsidR="004F3E5F" w:rsidRDefault="004F3E5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2127" w14:textId="77777777" w:rsidR="004F3E5F" w:rsidRPr="004F3E5F" w:rsidRDefault="004F3E5F" w:rsidP="004F3E5F">
    <w:pPr>
      <w:spacing w:after="40"/>
      <w:rPr>
        <w:i/>
        <w:noProof/>
        <w:color w:val="2E74B5"/>
        <w:sz w:val="14"/>
        <w:szCs w:val="14"/>
      </w:rPr>
    </w:pPr>
    <w:r w:rsidRPr="004F3E5F">
      <w:rPr>
        <w:i/>
        <w:noProof/>
        <w:color w:val="2E74B5"/>
        <w:sz w:val="14"/>
        <w:szCs w:val="14"/>
      </w:rPr>
      <w:t>bezoek: Jan Ligthartstraat 4   Alkmaar</w:t>
    </w:r>
    <w:r w:rsidRPr="004F3E5F">
      <w:rPr>
        <w:i/>
        <w:noProof/>
        <w:color w:val="2E74B5"/>
        <w:sz w:val="14"/>
        <w:szCs w:val="14"/>
      </w:rPr>
      <w:tab/>
      <w:t xml:space="preserve">  correspondentie: Postbus 175, 1860 AD   Bergen</w:t>
    </w:r>
    <w:r w:rsidRPr="004F3E5F">
      <w:rPr>
        <w:i/>
        <w:noProof/>
        <w:color w:val="2E74B5"/>
        <w:sz w:val="14"/>
        <w:szCs w:val="14"/>
      </w:rPr>
      <w:tab/>
      <w:t xml:space="preserve">    Tel. (072) 888 00 00</w:t>
    </w:r>
  </w:p>
  <w:p w14:paraId="1373A648" w14:textId="77777777" w:rsidR="004F3E5F" w:rsidRPr="004F3E5F" w:rsidRDefault="004F3E5F" w:rsidP="004F3E5F">
    <w:pPr>
      <w:rPr>
        <w:i/>
        <w:noProof/>
        <w:color w:val="2E74B5"/>
        <w:sz w:val="14"/>
        <w:szCs w:val="14"/>
        <w:lang w:val="en-US"/>
      </w:rPr>
    </w:pPr>
    <w:r w:rsidRPr="004F3E5F">
      <w:rPr>
        <w:i/>
        <w:noProof/>
        <w:color w:val="2E74B5"/>
        <w:sz w:val="14"/>
        <w:szCs w:val="14"/>
        <w:lang w:val="en-US"/>
      </w:rPr>
      <w:t xml:space="preserve">               www.bergen-nh.nl</w:t>
    </w:r>
    <w:r w:rsidRPr="004F3E5F">
      <w:rPr>
        <w:i/>
        <w:noProof/>
        <w:color w:val="2E74B5"/>
        <w:sz w:val="14"/>
        <w:szCs w:val="14"/>
        <w:lang w:val="en-US"/>
      </w:rPr>
      <w:tab/>
    </w:r>
    <w:r w:rsidRPr="004F3E5F">
      <w:rPr>
        <w:i/>
        <w:noProof/>
        <w:color w:val="2E74B5"/>
        <w:sz w:val="14"/>
        <w:szCs w:val="14"/>
        <w:lang w:val="en-US"/>
      </w:rPr>
      <w:tab/>
      <w:t xml:space="preserve">                        info@bergen-nh.nl</w:t>
    </w:r>
    <w:r w:rsidRPr="004F3E5F">
      <w:rPr>
        <w:i/>
        <w:noProof/>
        <w:color w:val="2E74B5"/>
        <w:sz w:val="14"/>
        <w:szCs w:val="14"/>
        <w:lang w:val="en-US"/>
      </w:rPr>
      <w:tab/>
    </w:r>
    <w:r w:rsidRPr="004F3E5F">
      <w:rPr>
        <w:i/>
        <w:noProof/>
        <w:color w:val="2E74B5"/>
        <w:sz w:val="14"/>
        <w:szCs w:val="14"/>
        <w:lang w:val="en-US"/>
      </w:rPr>
      <w:tab/>
    </w:r>
    <w:r w:rsidRPr="004F3E5F">
      <w:rPr>
        <w:i/>
        <w:noProof/>
        <w:color w:val="2E74B5"/>
        <w:sz w:val="14"/>
        <w:szCs w:val="14"/>
        <w:lang w:val="en-US"/>
      </w:rPr>
      <w:tab/>
    </w:r>
  </w:p>
  <w:p w14:paraId="56BED080" w14:textId="77777777" w:rsidR="004F3E5F" w:rsidRDefault="004F3E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0DE1" w14:textId="77777777" w:rsidR="007C75C8" w:rsidRDefault="003154FA">
      <w:r>
        <w:separator/>
      </w:r>
    </w:p>
  </w:footnote>
  <w:footnote w:type="continuationSeparator" w:id="0">
    <w:p w14:paraId="17F1AEB0" w14:textId="77777777" w:rsidR="007C75C8" w:rsidRDefault="0031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E966" w14:textId="77777777" w:rsidR="004F3E5F" w:rsidRDefault="004F3E5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4FC0" w14:textId="77777777" w:rsidR="00916B23" w:rsidRDefault="00E31DA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42318" wp14:editId="5A232AAE">
          <wp:simplePos x="0" y="0"/>
          <wp:positionH relativeFrom="column">
            <wp:posOffset>3852545</wp:posOffset>
          </wp:positionH>
          <wp:positionV relativeFrom="paragraph">
            <wp:posOffset>-31115</wp:posOffset>
          </wp:positionV>
          <wp:extent cx="1923415" cy="762635"/>
          <wp:effectExtent l="0" t="0" r="63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 w:fldLock="1"/>
    </w:r>
    <w:r w:rsidRPr="009A0CEA">
      <w:instrText xml:space="preserve"> mitP0 BLANCO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4FD7" w14:textId="77777777" w:rsidR="006B29A1" w:rsidRDefault="006B29A1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2942AF" wp14:editId="53EFF583">
          <wp:simplePos x="0" y="0"/>
          <wp:positionH relativeFrom="column">
            <wp:posOffset>3611418</wp:posOffset>
          </wp:positionH>
          <wp:positionV relativeFrom="paragraph">
            <wp:posOffset>-111010</wp:posOffset>
          </wp:positionV>
          <wp:extent cx="2447925" cy="9715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19A"/>
    <w:multiLevelType w:val="hybridMultilevel"/>
    <w:tmpl w:val="C5E8E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A95"/>
    <w:multiLevelType w:val="hybridMultilevel"/>
    <w:tmpl w:val="609835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B04"/>
    <w:multiLevelType w:val="hybridMultilevel"/>
    <w:tmpl w:val="CE5C1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0EBE"/>
    <w:multiLevelType w:val="hybridMultilevel"/>
    <w:tmpl w:val="5C62AA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2E0A"/>
    <w:multiLevelType w:val="hybridMultilevel"/>
    <w:tmpl w:val="BD5E63A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FE3063"/>
    <w:multiLevelType w:val="hybridMultilevel"/>
    <w:tmpl w:val="F6A47B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937B5"/>
    <w:multiLevelType w:val="hybridMultilevel"/>
    <w:tmpl w:val="F3AA67E6"/>
    <w:lvl w:ilvl="0" w:tplc="A5FAD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80C12"/>
    <w:multiLevelType w:val="hybridMultilevel"/>
    <w:tmpl w:val="8D882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80"/>
    <w:rsid w:val="000472DC"/>
    <w:rsid w:val="0008182D"/>
    <w:rsid w:val="000A2274"/>
    <w:rsid w:val="001114E1"/>
    <w:rsid w:val="00121B22"/>
    <w:rsid w:val="00125599"/>
    <w:rsid w:val="001A3CEA"/>
    <w:rsid w:val="00240CCC"/>
    <w:rsid w:val="0028287A"/>
    <w:rsid w:val="002A27BD"/>
    <w:rsid w:val="002C0985"/>
    <w:rsid w:val="002C0E34"/>
    <w:rsid w:val="003154FA"/>
    <w:rsid w:val="003A5A80"/>
    <w:rsid w:val="00402378"/>
    <w:rsid w:val="004539B1"/>
    <w:rsid w:val="004F3E5F"/>
    <w:rsid w:val="00547F55"/>
    <w:rsid w:val="00551BBD"/>
    <w:rsid w:val="00580ED0"/>
    <w:rsid w:val="00590D01"/>
    <w:rsid w:val="005B2ED8"/>
    <w:rsid w:val="006B29A1"/>
    <w:rsid w:val="00707E5C"/>
    <w:rsid w:val="007555D9"/>
    <w:rsid w:val="0078636F"/>
    <w:rsid w:val="007C75C8"/>
    <w:rsid w:val="00816F4D"/>
    <w:rsid w:val="00957D61"/>
    <w:rsid w:val="009B02F4"/>
    <w:rsid w:val="00A35B02"/>
    <w:rsid w:val="00AE36FF"/>
    <w:rsid w:val="00BB4C60"/>
    <w:rsid w:val="00BB7439"/>
    <w:rsid w:val="00C3202F"/>
    <w:rsid w:val="00D1367C"/>
    <w:rsid w:val="00D20401"/>
    <w:rsid w:val="00D55539"/>
    <w:rsid w:val="00D724FA"/>
    <w:rsid w:val="00D861BC"/>
    <w:rsid w:val="00E2475E"/>
    <w:rsid w:val="00E252F1"/>
    <w:rsid w:val="00E31DA8"/>
    <w:rsid w:val="00E43CC3"/>
    <w:rsid w:val="00EE20B8"/>
    <w:rsid w:val="00F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A1D"/>
  <w15:chartTrackingRefBased/>
  <w15:docId w15:val="{A7C75240-FF23-4220-8F6E-32D0EE5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A80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2475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5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Klein">
    <w:name w:val="StandaardKlein"/>
    <w:basedOn w:val="Standaard"/>
    <w:rsid w:val="003A5A80"/>
    <w:rPr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A5A8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A80"/>
    <w:rPr>
      <w:rFonts w:ascii="Arial" w:eastAsia="Times New Roman" w:hAnsi="Arial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A5A8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A80"/>
    <w:rPr>
      <w:rFonts w:ascii="Arial" w:eastAsia="Times New Roman" w:hAnsi="Arial" w:cs="Times New Roman"/>
      <w:szCs w:val="24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3A5A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3C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CC3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475E"/>
    <w:rPr>
      <w:rFonts w:asciiTheme="majorHAnsi" w:eastAsiaTheme="majorEastAsia" w:hAnsiTheme="majorHAnsi" w:cstheme="majorBidi"/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47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47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475E"/>
    <w:rPr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E2475E"/>
    <w:rPr>
      <w:rFonts w:ascii="Arial" w:eastAsia="Times New Roman" w:hAnsi="Arial" w:cs="Times New Roman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1B22"/>
    <w:pPr>
      <w:spacing w:after="0"/>
    </w:pPr>
    <w:rPr>
      <w:rFonts w:ascii="Arial" w:eastAsia="Times New Roman" w:hAnsi="Arial" w:cs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1B22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4C60"/>
    <w:rPr>
      <w:color w:val="0563C1"/>
      <w:u w:val="single"/>
    </w:rPr>
  </w:style>
  <w:style w:type="paragraph" w:styleId="Geenafstand">
    <w:name w:val="No Spacing"/>
    <w:uiPriority w:val="1"/>
    <w:qFormat/>
    <w:rsid w:val="00E252F1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252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9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2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steloperatie@bergen-nh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gen-nh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g@debuch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rgen-nh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49A2-7E91-431F-A086-29287973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BUCH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Slootweg</dc:creator>
  <cp:keywords/>
  <dc:description/>
  <cp:lastModifiedBy>Birgit Felstau</cp:lastModifiedBy>
  <cp:revision>4</cp:revision>
  <dcterms:created xsi:type="dcterms:W3CDTF">2021-08-25T12:06:00Z</dcterms:created>
  <dcterms:modified xsi:type="dcterms:W3CDTF">2021-08-25T16:13:00Z</dcterms:modified>
</cp:coreProperties>
</file>